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2141" w14:textId="77777777" w:rsidR="005E6E54" w:rsidRDefault="005E6E54" w:rsidP="009240D4">
      <w:pPr>
        <w:pStyle w:val="Heading1"/>
        <w:pBdr>
          <w:top w:val="dotted" w:sz="4" w:space="1" w:color="auto"/>
          <w:bottom w:val="dotted" w:sz="4" w:space="1" w:color="auto"/>
        </w:pBdr>
        <w:spacing w:before="60" w:after="40"/>
        <w:jc w:val="center"/>
        <w:rPr>
          <w:rFonts w:ascii="Tahoma" w:hAnsi="Tahoma" w:cs="Tahoma"/>
          <w:color w:val="99A285"/>
          <w:spacing w:val="20"/>
          <w:kern w:val="2"/>
          <w:sz w:val="44"/>
          <w:szCs w:val="32"/>
          <w:lang w:eastAsia="en-US" w:bidi="ar-SA"/>
        </w:rPr>
      </w:pPr>
      <w:r>
        <w:rPr>
          <w:rFonts w:ascii="Tahoma" w:hAnsi="Tahoma" w:cs="Tahoma"/>
          <w:b w:val="0"/>
          <w:bCs w:val="0"/>
          <w:color w:val="99A285"/>
          <w:spacing w:val="34"/>
          <w:kern w:val="2"/>
          <w:szCs w:val="40"/>
        </w:rPr>
        <w:t>Application for Employment</w:t>
      </w:r>
    </w:p>
    <w:p w14:paraId="43CE87F0" w14:textId="77777777" w:rsidR="005E6E54" w:rsidRDefault="005E6E54" w:rsidP="005E6E54">
      <w:pPr>
        <w:pStyle w:val="Heading9"/>
        <w:jc w:val="both"/>
        <w:rPr>
          <w:rFonts w:ascii="Arial Narrow" w:hAnsi="Arial Narrow" w:cs="Blackadder ITC"/>
          <w:i w:val="0"/>
          <w:color w:val="272727" w:themeColor="text1" w:themeTint="D8"/>
          <w:kern w:val="0"/>
          <w:sz w:val="4"/>
          <w:szCs w:val="4"/>
        </w:rPr>
      </w:pPr>
    </w:p>
    <w:p w14:paraId="6541ED68" w14:textId="77777777" w:rsidR="005E6E54" w:rsidRPr="009240D4" w:rsidRDefault="005E6E54" w:rsidP="005E6E54">
      <w:pPr>
        <w:pStyle w:val="ListParagraph"/>
        <w:ind w:left="567"/>
        <w:rPr>
          <w:rFonts w:ascii="Arial Narrow" w:hAnsi="Arial Narrow"/>
          <w:b/>
          <w:sz w:val="4"/>
        </w:rPr>
      </w:pPr>
    </w:p>
    <w:tbl>
      <w:tblPr>
        <w:tblStyle w:val="TableGrid"/>
        <w:tblW w:w="0" w:type="auto"/>
        <w:tblLook w:val="04A0" w:firstRow="1" w:lastRow="0" w:firstColumn="1" w:lastColumn="0" w:noHBand="0" w:noVBand="1"/>
      </w:tblPr>
      <w:tblGrid>
        <w:gridCol w:w="4634"/>
        <w:gridCol w:w="4647"/>
      </w:tblGrid>
      <w:tr w:rsidR="001D3A96" w14:paraId="206CCDA9" w14:textId="77777777" w:rsidTr="001D3A96">
        <w:trPr>
          <w:trHeight w:val="712"/>
        </w:trPr>
        <w:tc>
          <w:tcPr>
            <w:tcW w:w="5158" w:type="dxa"/>
            <w:tcBorders>
              <w:top w:val="single" w:sz="4" w:space="0" w:color="auto"/>
              <w:left w:val="single" w:sz="4" w:space="0" w:color="auto"/>
              <w:bottom w:val="single" w:sz="4" w:space="0" w:color="auto"/>
              <w:right w:val="single" w:sz="4" w:space="0" w:color="auto"/>
            </w:tcBorders>
          </w:tcPr>
          <w:p w14:paraId="2E784C45" w14:textId="240760BC" w:rsidR="001D3A96" w:rsidRDefault="001D3A96" w:rsidP="002040B2">
            <w:pPr>
              <w:rPr>
                <w:rFonts w:ascii="Arial Narrow" w:hAnsi="Arial Narrow"/>
                <w:lang w:eastAsia="en-GB"/>
              </w:rPr>
            </w:pPr>
            <w:r>
              <w:rPr>
                <w:rFonts w:ascii="Arial Narrow" w:hAnsi="Arial Narrow"/>
                <w:lang w:eastAsia="en-GB"/>
              </w:rPr>
              <w:t>Your Name</w:t>
            </w:r>
          </w:p>
          <w:p w14:paraId="5812B54D" w14:textId="77777777" w:rsidR="001D3A96" w:rsidRDefault="001D3A96" w:rsidP="002040B2">
            <w:pPr>
              <w:rPr>
                <w:rFonts w:ascii="Arial Narrow" w:hAnsi="Arial Narrow"/>
                <w:lang w:eastAsia="en-GB"/>
              </w:rPr>
            </w:pPr>
          </w:p>
          <w:p w14:paraId="60C23AB0" w14:textId="77777777" w:rsidR="001D3A96" w:rsidRDefault="001D3A96" w:rsidP="002040B2">
            <w:pPr>
              <w:rPr>
                <w:rFonts w:ascii="Arial Narrow" w:hAnsi="Arial Narrow"/>
                <w:lang w:eastAsia="en-GB"/>
              </w:rPr>
            </w:pPr>
          </w:p>
        </w:tc>
        <w:tc>
          <w:tcPr>
            <w:tcW w:w="5158" w:type="dxa"/>
            <w:tcBorders>
              <w:top w:val="single" w:sz="4" w:space="0" w:color="auto"/>
              <w:left w:val="single" w:sz="4" w:space="0" w:color="auto"/>
              <w:bottom w:val="single" w:sz="4" w:space="0" w:color="auto"/>
              <w:right w:val="single" w:sz="4" w:space="0" w:color="auto"/>
            </w:tcBorders>
          </w:tcPr>
          <w:p w14:paraId="1E15B767" w14:textId="77777777" w:rsidR="001D3A96" w:rsidRDefault="001D3A96" w:rsidP="002040B2">
            <w:pPr>
              <w:rPr>
                <w:rFonts w:ascii="Arial Narrow" w:hAnsi="Arial Narrow"/>
                <w:lang w:eastAsia="en-GB"/>
              </w:rPr>
            </w:pPr>
            <w:r>
              <w:rPr>
                <w:rFonts w:ascii="Arial Narrow" w:hAnsi="Arial Narrow"/>
                <w:lang w:eastAsia="en-GB"/>
              </w:rPr>
              <w:t xml:space="preserve">Role applied for </w:t>
            </w:r>
          </w:p>
          <w:p w14:paraId="6E251A3F" w14:textId="4A970132" w:rsidR="00E424A0" w:rsidRDefault="00E424A0" w:rsidP="002040B2">
            <w:pPr>
              <w:rPr>
                <w:rFonts w:ascii="Arial Narrow" w:hAnsi="Arial Narrow"/>
                <w:lang w:eastAsia="en-GB"/>
              </w:rPr>
            </w:pPr>
          </w:p>
        </w:tc>
      </w:tr>
    </w:tbl>
    <w:p w14:paraId="45F44D56" w14:textId="6DEF8354" w:rsidR="001D3A96" w:rsidRDefault="001D3A96" w:rsidP="001D3A96">
      <w:pPr>
        <w:pStyle w:val="ListParagraph"/>
        <w:suppressAutoHyphens w:val="0"/>
        <w:spacing w:line="240" w:lineRule="auto"/>
        <w:ind w:left="567"/>
        <w:rPr>
          <w:rFonts w:ascii="Arial Narrow" w:hAnsi="Arial Narrow"/>
          <w:b/>
        </w:rPr>
      </w:pPr>
    </w:p>
    <w:p w14:paraId="1F7754DF" w14:textId="05B57FBB" w:rsidR="001D3A96" w:rsidRDefault="001D3A96" w:rsidP="001D3A96">
      <w:pPr>
        <w:pStyle w:val="ListParagraph"/>
        <w:numPr>
          <w:ilvl w:val="0"/>
          <w:numId w:val="21"/>
        </w:numPr>
        <w:suppressAutoHyphens w:val="0"/>
        <w:spacing w:line="240" w:lineRule="auto"/>
        <w:rPr>
          <w:rFonts w:ascii="Arial Narrow" w:hAnsi="Arial Narrow"/>
          <w:b/>
          <w:lang w:eastAsia="en-US"/>
        </w:rPr>
      </w:pPr>
      <w:r>
        <w:rPr>
          <w:rFonts w:ascii="Arial Narrow" w:hAnsi="Arial Narrow"/>
          <w:b/>
        </w:rPr>
        <w:t>APPLICATION</w:t>
      </w:r>
    </w:p>
    <w:tbl>
      <w:tblPr>
        <w:tblStyle w:val="TableGrid"/>
        <w:tblW w:w="0" w:type="auto"/>
        <w:tblLook w:val="04A0" w:firstRow="1" w:lastRow="0" w:firstColumn="1" w:lastColumn="0" w:noHBand="0" w:noVBand="1"/>
      </w:tblPr>
      <w:tblGrid>
        <w:gridCol w:w="9281"/>
      </w:tblGrid>
      <w:tr w:rsidR="001D3A96" w14:paraId="392B7195" w14:textId="77777777" w:rsidTr="00E424A0">
        <w:trPr>
          <w:trHeight w:val="9892"/>
        </w:trPr>
        <w:tc>
          <w:tcPr>
            <w:tcW w:w="9281" w:type="dxa"/>
            <w:tcBorders>
              <w:top w:val="single" w:sz="4" w:space="0" w:color="auto"/>
              <w:left w:val="single" w:sz="4" w:space="0" w:color="auto"/>
              <w:bottom w:val="single" w:sz="4" w:space="0" w:color="auto"/>
              <w:right w:val="single" w:sz="4" w:space="0" w:color="auto"/>
            </w:tcBorders>
          </w:tcPr>
          <w:p w14:paraId="40D1928A" w14:textId="77777777" w:rsidR="001D3A96" w:rsidRDefault="001D3A96" w:rsidP="002040B2">
            <w:pPr>
              <w:rPr>
                <w:rFonts w:ascii="Arial Narrow" w:hAnsi="Arial Narrow"/>
                <w:lang w:eastAsia="en-GB"/>
              </w:rPr>
            </w:pPr>
            <w:r>
              <w:rPr>
                <w:rFonts w:ascii="Arial Narrow" w:hAnsi="Arial Narrow"/>
                <w:lang w:eastAsia="en-GB"/>
              </w:rPr>
              <w:t>This section is very important</w:t>
            </w:r>
          </w:p>
          <w:p w14:paraId="3FFFB5E5" w14:textId="42EF8097" w:rsidR="001D3A96" w:rsidRDefault="001D3A96" w:rsidP="002040B2">
            <w:pPr>
              <w:rPr>
                <w:rFonts w:ascii="Arial Narrow" w:hAnsi="Arial Narrow"/>
                <w:lang w:eastAsia="en-GB"/>
              </w:rPr>
            </w:pPr>
            <w:r>
              <w:rPr>
                <w:rFonts w:ascii="Arial Narrow" w:hAnsi="Arial Narrow"/>
                <w:lang w:eastAsia="en-GB"/>
              </w:rPr>
              <w:t xml:space="preserve">Please refer to the Job Description and describe how you meet the requirements.  </w:t>
            </w:r>
          </w:p>
          <w:p w14:paraId="4FF1E596" w14:textId="77777777" w:rsidR="001D3A96" w:rsidRDefault="001D3A96" w:rsidP="002040B2">
            <w:pPr>
              <w:rPr>
                <w:rFonts w:ascii="Arial Narrow" w:hAnsi="Arial Narrow"/>
                <w:lang w:eastAsia="en-GB"/>
              </w:rPr>
            </w:pPr>
            <w:r>
              <w:rPr>
                <w:rFonts w:ascii="Arial Narrow" w:hAnsi="Arial Narrow"/>
                <w:lang w:eastAsia="en-GB"/>
              </w:rPr>
              <w:t>Include any other information that you would like to be considered in support of your application.</w:t>
            </w:r>
          </w:p>
          <w:p w14:paraId="0E018BB4" w14:textId="77777777" w:rsidR="001D3A96" w:rsidRDefault="001D3A96" w:rsidP="002040B2">
            <w:pPr>
              <w:rPr>
                <w:rFonts w:ascii="Arial Narrow" w:hAnsi="Arial Narrow"/>
                <w:lang w:eastAsia="en-GB"/>
              </w:rPr>
            </w:pPr>
          </w:p>
          <w:p w14:paraId="6C59348E" w14:textId="77777777" w:rsidR="001D3A96" w:rsidRDefault="001D3A96" w:rsidP="002040B2">
            <w:pPr>
              <w:rPr>
                <w:rFonts w:ascii="Arial Narrow" w:hAnsi="Arial Narrow"/>
                <w:lang w:eastAsia="en-GB"/>
              </w:rPr>
            </w:pPr>
          </w:p>
          <w:p w14:paraId="35422652" w14:textId="77777777" w:rsidR="001D3A96" w:rsidRDefault="001D3A96" w:rsidP="002040B2">
            <w:pPr>
              <w:rPr>
                <w:rFonts w:ascii="Arial Narrow" w:hAnsi="Arial Narrow"/>
                <w:lang w:eastAsia="en-GB"/>
              </w:rPr>
            </w:pPr>
          </w:p>
          <w:p w14:paraId="45C4DFA5" w14:textId="77777777" w:rsidR="001D3A96" w:rsidRDefault="001D3A96" w:rsidP="002040B2">
            <w:pPr>
              <w:rPr>
                <w:rFonts w:ascii="Arial Narrow" w:hAnsi="Arial Narrow"/>
                <w:lang w:eastAsia="en-GB"/>
              </w:rPr>
            </w:pPr>
          </w:p>
          <w:p w14:paraId="2CC49E33" w14:textId="77777777" w:rsidR="001D3A96" w:rsidRDefault="001D3A96" w:rsidP="002040B2">
            <w:pPr>
              <w:rPr>
                <w:rFonts w:ascii="Arial Narrow" w:hAnsi="Arial Narrow"/>
                <w:lang w:eastAsia="en-GB"/>
              </w:rPr>
            </w:pPr>
          </w:p>
          <w:p w14:paraId="0DF5DB87" w14:textId="77777777" w:rsidR="001D3A96" w:rsidRDefault="001D3A96" w:rsidP="002040B2">
            <w:pPr>
              <w:rPr>
                <w:rFonts w:ascii="Arial Narrow" w:hAnsi="Arial Narrow"/>
                <w:lang w:eastAsia="en-GB"/>
              </w:rPr>
            </w:pPr>
          </w:p>
          <w:p w14:paraId="09AA3502" w14:textId="77777777" w:rsidR="001D3A96" w:rsidRDefault="001D3A96" w:rsidP="002040B2">
            <w:pPr>
              <w:rPr>
                <w:rFonts w:ascii="Arial Narrow" w:hAnsi="Arial Narrow"/>
                <w:lang w:eastAsia="en-GB"/>
              </w:rPr>
            </w:pPr>
          </w:p>
          <w:p w14:paraId="2A5559C0" w14:textId="77777777" w:rsidR="00E424A0" w:rsidRDefault="00E424A0" w:rsidP="002040B2">
            <w:pPr>
              <w:rPr>
                <w:rFonts w:ascii="Arial Narrow" w:hAnsi="Arial Narrow"/>
                <w:lang w:eastAsia="en-GB"/>
              </w:rPr>
            </w:pPr>
          </w:p>
          <w:p w14:paraId="6A8D5C37" w14:textId="77777777" w:rsidR="00E424A0" w:rsidRDefault="00E424A0" w:rsidP="002040B2">
            <w:pPr>
              <w:rPr>
                <w:rFonts w:ascii="Arial Narrow" w:hAnsi="Arial Narrow"/>
                <w:lang w:eastAsia="en-GB"/>
              </w:rPr>
            </w:pPr>
          </w:p>
          <w:p w14:paraId="42A96197" w14:textId="77777777" w:rsidR="00E424A0" w:rsidRDefault="00E424A0" w:rsidP="002040B2">
            <w:pPr>
              <w:rPr>
                <w:rFonts w:ascii="Arial Narrow" w:hAnsi="Arial Narrow"/>
                <w:lang w:eastAsia="en-GB"/>
              </w:rPr>
            </w:pPr>
          </w:p>
          <w:p w14:paraId="2BF38B15" w14:textId="4C17A889" w:rsidR="00E424A0" w:rsidRDefault="00E424A0" w:rsidP="002040B2">
            <w:pPr>
              <w:rPr>
                <w:rFonts w:ascii="Arial Narrow" w:hAnsi="Arial Narrow"/>
                <w:lang w:eastAsia="en-GB"/>
              </w:rPr>
            </w:pPr>
          </w:p>
        </w:tc>
      </w:tr>
    </w:tbl>
    <w:p w14:paraId="654579CD" w14:textId="711E7D58" w:rsidR="00E424A0" w:rsidRDefault="001D3A96" w:rsidP="001D3A96">
      <w:pPr>
        <w:suppressAutoHyphens w:val="0"/>
        <w:spacing w:line="240" w:lineRule="auto"/>
        <w:rPr>
          <w:rFonts w:ascii="Arial Narrow" w:hAnsi="Arial Narrow"/>
          <w:i/>
        </w:rPr>
      </w:pPr>
      <w:r w:rsidRPr="001D3A96">
        <w:rPr>
          <w:rFonts w:ascii="Arial Narrow" w:hAnsi="Arial Narrow"/>
          <w:i/>
        </w:rPr>
        <w:t>Please continue on a separate sheet if necessary</w:t>
      </w:r>
    </w:p>
    <w:p w14:paraId="39BB907B" w14:textId="77777777" w:rsidR="00E424A0" w:rsidRPr="001D3A96" w:rsidRDefault="00E424A0" w:rsidP="001D3A96">
      <w:pPr>
        <w:suppressAutoHyphens w:val="0"/>
        <w:spacing w:line="240" w:lineRule="auto"/>
        <w:rPr>
          <w:rFonts w:ascii="Arial Narrow" w:hAnsi="Arial Narrow"/>
          <w:i/>
        </w:rPr>
      </w:pPr>
      <w:bookmarkStart w:id="0" w:name="_GoBack"/>
      <w:bookmarkEnd w:id="0"/>
    </w:p>
    <w:p w14:paraId="44043837" w14:textId="211700D0" w:rsidR="001D3A96" w:rsidRDefault="001D3A96">
      <w:pPr>
        <w:suppressAutoHyphens w:val="0"/>
        <w:spacing w:line="240" w:lineRule="auto"/>
        <w:rPr>
          <w:rFonts w:ascii="Arial Narrow" w:hAnsi="Arial Narrow"/>
          <w:b/>
        </w:rPr>
      </w:pPr>
      <w:r>
        <w:rPr>
          <w:rFonts w:ascii="Arial Narrow" w:hAnsi="Arial Narrow"/>
          <w:b/>
        </w:rPr>
        <w:br w:type="page"/>
      </w:r>
    </w:p>
    <w:p w14:paraId="0A870089" w14:textId="77777777" w:rsidR="00E424A0" w:rsidRDefault="00E424A0">
      <w:pPr>
        <w:suppressAutoHyphens w:val="0"/>
        <w:spacing w:line="240" w:lineRule="auto"/>
        <w:rPr>
          <w:rFonts w:ascii="Arial Narrow" w:hAnsi="Arial Narrow"/>
          <w:b/>
        </w:rPr>
      </w:pPr>
    </w:p>
    <w:p w14:paraId="2D3DAC36" w14:textId="61585DFB" w:rsidR="005E6E54" w:rsidRDefault="001D3A96" w:rsidP="005E6E54">
      <w:pPr>
        <w:pStyle w:val="ListParagraph"/>
        <w:numPr>
          <w:ilvl w:val="0"/>
          <w:numId w:val="21"/>
        </w:numPr>
        <w:suppressAutoHyphens w:val="0"/>
        <w:spacing w:line="240" w:lineRule="auto"/>
        <w:rPr>
          <w:rFonts w:ascii="Arial Narrow" w:hAnsi="Arial Narrow"/>
          <w:b/>
        </w:rPr>
      </w:pPr>
      <w:r>
        <w:rPr>
          <w:rFonts w:ascii="Arial Narrow" w:hAnsi="Arial Narrow"/>
          <w:b/>
        </w:rPr>
        <w:t>CONTACT</w:t>
      </w:r>
      <w:r w:rsidR="005E6E54">
        <w:rPr>
          <w:rFonts w:ascii="Arial Narrow" w:hAnsi="Arial Narrow"/>
          <w:b/>
        </w:rPr>
        <w:t xml:space="preserve"> INFORMATION:</w:t>
      </w:r>
    </w:p>
    <w:tbl>
      <w:tblPr>
        <w:tblStyle w:val="TableGrid"/>
        <w:tblW w:w="0" w:type="auto"/>
        <w:tblLook w:val="04A0" w:firstRow="1" w:lastRow="0" w:firstColumn="1" w:lastColumn="0" w:noHBand="0" w:noVBand="1"/>
      </w:tblPr>
      <w:tblGrid>
        <w:gridCol w:w="4632"/>
        <w:gridCol w:w="4649"/>
      </w:tblGrid>
      <w:tr w:rsidR="005E6E54" w14:paraId="041E53B7" w14:textId="77777777" w:rsidTr="001D3A96">
        <w:trPr>
          <w:trHeight w:val="1504"/>
        </w:trPr>
        <w:tc>
          <w:tcPr>
            <w:tcW w:w="5158" w:type="dxa"/>
            <w:tcBorders>
              <w:top w:val="single" w:sz="4" w:space="0" w:color="auto"/>
              <w:left w:val="single" w:sz="4" w:space="0" w:color="auto"/>
              <w:bottom w:val="single" w:sz="4" w:space="0" w:color="auto"/>
              <w:right w:val="single" w:sz="4" w:space="0" w:color="auto"/>
            </w:tcBorders>
          </w:tcPr>
          <w:p w14:paraId="007B38B7" w14:textId="77777777" w:rsidR="005E6E54" w:rsidRDefault="005E6E54">
            <w:pPr>
              <w:rPr>
                <w:rFonts w:ascii="Arial Narrow" w:hAnsi="Arial Narrow"/>
                <w:lang w:eastAsia="en-GB"/>
              </w:rPr>
            </w:pPr>
            <w:r>
              <w:rPr>
                <w:rFonts w:ascii="Arial Narrow" w:hAnsi="Arial Narrow"/>
                <w:lang w:eastAsia="en-GB"/>
              </w:rPr>
              <w:t xml:space="preserve">Address: </w:t>
            </w:r>
          </w:p>
          <w:p w14:paraId="123B62E8" w14:textId="77777777" w:rsidR="005E6E54" w:rsidRDefault="005E6E54">
            <w:pPr>
              <w:rPr>
                <w:rFonts w:ascii="Arial Narrow" w:hAnsi="Arial Narrow"/>
                <w:lang w:eastAsia="en-GB"/>
              </w:rPr>
            </w:pPr>
          </w:p>
          <w:p w14:paraId="4B966D76" w14:textId="0A775517" w:rsidR="005E6E54" w:rsidRDefault="005E6E54">
            <w:pPr>
              <w:rPr>
                <w:rFonts w:ascii="Arial Narrow" w:hAnsi="Arial Narrow"/>
                <w:lang w:eastAsia="en-GB"/>
              </w:rPr>
            </w:pPr>
          </w:p>
        </w:tc>
        <w:tc>
          <w:tcPr>
            <w:tcW w:w="5158" w:type="dxa"/>
            <w:tcBorders>
              <w:top w:val="single" w:sz="4" w:space="0" w:color="auto"/>
              <w:left w:val="single" w:sz="4" w:space="0" w:color="auto"/>
              <w:bottom w:val="single" w:sz="4" w:space="0" w:color="auto"/>
              <w:right w:val="single" w:sz="4" w:space="0" w:color="auto"/>
            </w:tcBorders>
          </w:tcPr>
          <w:p w14:paraId="64F22E8E" w14:textId="77777777" w:rsidR="005E6E54" w:rsidRDefault="005E6E54">
            <w:pPr>
              <w:rPr>
                <w:rFonts w:ascii="Arial Narrow" w:hAnsi="Arial Narrow"/>
                <w:lang w:eastAsia="en-GB"/>
              </w:rPr>
            </w:pPr>
            <w:r>
              <w:rPr>
                <w:rFonts w:ascii="Arial Narrow" w:hAnsi="Arial Narrow"/>
                <w:lang w:eastAsia="en-GB"/>
              </w:rPr>
              <w:t>Telephone Number:</w:t>
            </w:r>
          </w:p>
          <w:p w14:paraId="39F0E849" w14:textId="77777777" w:rsidR="005E6E54" w:rsidRDefault="005E6E54">
            <w:pPr>
              <w:rPr>
                <w:rFonts w:ascii="Arial Narrow" w:hAnsi="Arial Narrow"/>
                <w:lang w:eastAsia="en-GB"/>
              </w:rPr>
            </w:pPr>
          </w:p>
          <w:p w14:paraId="6A0C052B" w14:textId="77777777" w:rsidR="005E6E54" w:rsidRDefault="005E6E54">
            <w:pPr>
              <w:rPr>
                <w:rFonts w:ascii="Arial Narrow" w:hAnsi="Arial Narrow"/>
                <w:lang w:eastAsia="en-GB"/>
              </w:rPr>
            </w:pPr>
            <w:r>
              <w:rPr>
                <w:rFonts w:ascii="Arial Narrow" w:hAnsi="Arial Narrow"/>
                <w:lang w:eastAsia="en-GB"/>
              </w:rPr>
              <w:t xml:space="preserve">Mobile: </w:t>
            </w:r>
          </w:p>
          <w:p w14:paraId="6A2F3BDA" w14:textId="77777777" w:rsidR="005E6E54" w:rsidRDefault="005E6E54">
            <w:pPr>
              <w:rPr>
                <w:rFonts w:ascii="Arial Narrow" w:hAnsi="Arial Narrow"/>
                <w:lang w:eastAsia="en-GB"/>
              </w:rPr>
            </w:pPr>
          </w:p>
          <w:p w14:paraId="3118165A" w14:textId="77777777" w:rsidR="005E6E54" w:rsidRDefault="005E6E54">
            <w:pPr>
              <w:rPr>
                <w:rFonts w:ascii="Arial Narrow" w:hAnsi="Arial Narrow"/>
                <w:lang w:eastAsia="en-GB"/>
              </w:rPr>
            </w:pPr>
            <w:r>
              <w:rPr>
                <w:rFonts w:ascii="Arial Narrow" w:hAnsi="Arial Narrow"/>
                <w:lang w:eastAsia="en-GB"/>
              </w:rPr>
              <w:t xml:space="preserve">E-mail address: </w:t>
            </w:r>
          </w:p>
        </w:tc>
      </w:tr>
    </w:tbl>
    <w:p w14:paraId="0BA345B2" w14:textId="12EBB55F" w:rsidR="005E6E54" w:rsidRDefault="005E6E54" w:rsidP="005E6E54">
      <w:pPr>
        <w:pStyle w:val="ListParagraph"/>
        <w:ind w:left="567"/>
        <w:rPr>
          <w:rFonts w:ascii="Arial Narrow" w:hAnsi="Arial Narrow"/>
          <w:b/>
          <w:lang w:eastAsia="en-US"/>
        </w:rPr>
      </w:pPr>
    </w:p>
    <w:p w14:paraId="7799B7CE" w14:textId="77777777" w:rsidR="0003130B" w:rsidRDefault="0003130B" w:rsidP="005E6E54">
      <w:pPr>
        <w:pStyle w:val="ListParagraph"/>
        <w:ind w:left="567"/>
        <w:rPr>
          <w:rFonts w:ascii="Arial Narrow" w:hAnsi="Arial Narrow"/>
          <w:b/>
          <w:lang w:eastAsia="en-US"/>
        </w:rPr>
      </w:pPr>
    </w:p>
    <w:p w14:paraId="11B57E55" w14:textId="77777777" w:rsidR="005E6E54" w:rsidRDefault="005E6E54" w:rsidP="005E6E54">
      <w:pPr>
        <w:pStyle w:val="ListParagraph"/>
        <w:numPr>
          <w:ilvl w:val="0"/>
          <w:numId w:val="21"/>
        </w:numPr>
        <w:suppressAutoHyphens w:val="0"/>
        <w:spacing w:line="240" w:lineRule="auto"/>
        <w:rPr>
          <w:rFonts w:ascii="Arial Narrow" w:hAnsi="Arial Narrow"/>
          <w:b/>
        </w:rPr>
      </w:pPr>
      <w:r>
        <w:rPr>
          <w:rFonts w:ascii="Arial Narrow" w:hAnsi="Arial Narrow"/>
          <w:b/>
        </w:rPr>
        <w:t>EDUCATION, QUALIFICATIONS, TRAINING &amp; DEVELOPMENT</w:t>
      </w:r>
    </w:p>
    <w:tbl>
      <w:tblPr>
        <w:tblStyle w:val="TableGrid"/>
        <w:tblW w:w="0" w:type="auto"/>
        <w:tblLook w:val="04A0" w:firstRow="1" w:lastRow="0" w:firstColumn="1" w:lastColumn="0" w:noHBand="0" w:noVBand="1"/>
      </w:tblPr>
      <w:tblGrid>
        <w:gridCol w:w="3728"/>
        <w:gridCol w:w="1467"/>
        <w:gridCol w:w="4086"/>
      </w:tblGrid>
      <w:tr w:rsidR="005E6E54" w14:paraId="2016C2E6" w14:textId="77777777" w:rsidTr="009240D4">
        <w:trPr>
          <w:trHeight w:val="702"/>
        </w:trPr>
        <w:tc>
          <w:tcPr>
            <w:tcW w:w="9281" w:type="dxa"/>
            <w:gridSpan w:val="3"/>
            <w:tcBorders>
              <w:top w:val="single" w:sz="4" w:space="0" w:color="auto"/>
              <w:left w:val="single" w:sz="4" w:space="0" w:color="auto"/>
              <w:bottom w:val="single" w:sz="4" w:space="0" w:color="auto"/>
              <w:right w:val="single" w:sz="4" w:space="0" w:color="auto"/>
            </w:tcBorders>
            <w:hideMark/>
          </w:tcPr>
          <w:p w14:paraId="7ABC2CFC" w14:textId="77777777" w:rsidR="005E6E54" w:rsidRDefault="005E6E54">
            <w:pPr>
              <w:rPr>
                <w:rFonts w:ascii="Arial Narrow" w:hAnsi="Arial Narrow"/>
                <w:lang w:eastAsia="en-GB"/>
              </w:rPr>
            </w:pPr>
            <w:r>
              <w:rPr>
                <w:rFonts w:ascii="Arial Narrow" w:hAnsi="Arial Narrow"/>
                <w:lang w:eastAsia="en-GB"/>
              </w:rPr>
              <w:t>Educational Qualifications (most recent first) Please give details of your education and qualifications.  Continue on a separate sheet if required.</w:t>
            </w:r>
          </w:p>
        </w:tc>
      </w:tr>
      <w:tr w:rsidR="005E6E54" w14:paraId="6BBCC025" w14:textId="77777777" w:rsidTr="009240D4">
        <w:trPr>
          <w:trHeight w:val="365"/>
        </w:trPr>
        <w:tc>
          <w:tcPr>
            <w:tcW w:w="3728" w:type="dxa"/>
            <w:tcBorders>
              <w:top w:val="single" w:sz="4" w:space="0" w:color="auto"/>
              <w:left w:val="single" w:sz="4" w:space="0" w:color="auto"/>
              <w:bottom w:val="single" w:sz="4" w:space="0" w:color="auto"/>
              <w:right w:val="single" w:sz="4" w:space="0" w:color="auto"/>
            </w:tcBorders>
            <w:hideMark/>
          </w:tcPr>
          <w:p w14:paraId="243FB511" w14:textId="77777777" w:rsidR="005E6E54" w:rsidRDefault="005E6E54">
            <w:pPr>
              <w:rPr>
                <w:rFonts w:ascii="Arial Narrow" w:hAnsi="Arial Narrow"/>
                <w:lang w:eastAsia="en-GB"/>
              </w:rPr>
            </w:pPr>
            <w:r>
              <w:rPr>
                <w:rFonts w:ascii="Arial Narrow" w:hAnsi="Arial Narrow"/>
                <w:lang w:eastAsia="en-GB"/>
              </w:rPr>
              <w:t>Subject/Level</w:t>
            </w:r>
          </w:p>
        </w:tc>
        <w:tc>
          <w:tcPr>
            <w:tcW w:w="1467" w:type="dxa"/>
            <w:tcBorders>
              <w:top w:val="single" w:sz="4" w:space="0" w:color="auto"/>
              <w:left w:val="single" w:sz="4" w:space="0" w:color="auto"/>
              <w:bottom w:val="single" w:sz="4" w:space="0" w:color="auto"/>
              <w:right w:val="single" w:sz="4" w:space="0" w:color="auto"/>
            </w:tcBorders>
            <w:hideMark/>
          </w:tcPr>
          <w:p w14:paraId="3B1219E7" w14:textId="77777777" w:rsidR="005E6E54" w:rsidRDefault="005E6E54">
            <w:pPr>
              <w:rPr>
                <w:rFonts w:ascii="Arial Narrow" w:hAnsi="Arial Narrow"/>
                <w:lang w:eastAsia="en-GB"/>
              </w:rPr>
            </w:pPr>
            <w:r>
              <w:rPr>
                <w:rFonts w:ascii="Arial Narrow" w:hAnsi="Arial Narrow"/>
                <w:lang w:eastAsia="en-GB"/>
              </w:rPr>
              <w:t>Result/Grade</w:t>
            </w:r>
          </w:p>
        </w:tc>
        <w:tc>
          <w:tcPr>
            <w:tcW w:w="4086" w:type="dxa"/>
            <w:tcBorders>
              <w:top w:val="single" w:sz="4" w:space="0" w:color="auto"/>
              <w:left w:val="single" w:sz="4" w:space="0" w:color="auto"/>
              <w:bottom w:val="single" w:sz="4" w:space="0" w:color="auto"/>
              <w:right w:val="single" w:sz="4" w:space="0" w:color="auto"/>
            </w:tcBorders>
            <w:hideMark/>
          </w:tcPr>
          <w:p w14:paraId="40788CC2" w14:textId="77777777" w:rsidR="005E6E54" w:rsidRDefault="005E6E54">
            <w:pPr>
              <w:rPr>
                <w:rFonts w:ascii="Arial Narrow" w:hAnsi="Arial Narrow"/>
                <w:lang w:eastAsia="en-GB"/>
              </w:rPr>
            </w:pPr>
            <w:r>
              <w:rPr>
                <w:rFonts w:ascii="Arial Narrow" w:hAnsi="Arial Narrow"/>
                <w:lang w:eastAsia="en-GB"/>
              </w:rPr>
              <w:t>School/College/University/Provider</w:t>
            </w:r>
          </w:p>
        </w:tc>
      </w:tr>
      <w:tr w:rsidR="005E6E54" w14:paraId="7077267F"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43244B32"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62658B76" w14:textId="77777777" w:rsidR="005E6E54" w:rsidRDefault="005E6E54">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6CA426F3" w14:textId="77777777" w:rsidR="005E6E54" w:rsidRDefault="005E6E54">
            <w:pPr>
              <w:rPr>
                <w:rFonts w:ascii="Arial Narrow" w:hAnsi="Arial Narrow"/>
                <w:lang w:eastAsia="en-GB"/>
              </w:rPr>
            </w:pPr>
          </w:p>
        </w:tc>
      </w:tr>
      <w:tr w:rsidR="005E6E54" w14:paraId="790BB9A6"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260CB778"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50E74EA2" w14:textId="77777777" w:rsidR="005E6E54" w:rsidRDefault="005E6E54">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54C08719" w14:textId="77777777" w:rsidR="005E6E54" w:rsidRDefault="005E6E54">
            <w:pPr>
              <w:rPr>
                <w:rFonts w:ascii="Arial Narrow" w:hAnsi="Arial Narrow"/>
                <w:lang w:eastAsia="en-GB"/>
              </w:rPr>
            </w:pPr>
          </w:p>
        </w:tc>
      </w:tr>
      <w:tr w:rsidR="005E6E54" w14:paraId="377D0F61"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51DE00E7"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4CD57176" w14:textId="77777777" w:rsidR="005E6E54" w:rsidRDefault="005E6E54">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336EAA03" w14:textId="77777777" w:rsidR="005E6E54" w:rsidRDefault="005E6E54">
            <w:pPr>
              <w:rPr>
                <w:rFonts w:ascii="Arial Narrow" w:hAnsi="Arial Narrow"/>
                <w:lang w:eastAsia="en-GB"/>
              </w:rPr>
            </w:pPr>
          </w:p>
        </w:tc>
      </w:tr>
      <w:tr w:rsidR="005E6E54" w14:paraId="0AF44D38"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53C3D15B"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1A437716" w14:textId="77777777" w:rsidR="005E6E54" w:rsidRDefault="005E6E54">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293C5778" w14:textId="77777777" w:rsidR="005E6E54" w:rsidRDefault="005E6E54">
            <w:pPr>
              <w:rPr>
                <w:rFonts w:ascii="Arial Narrow" w:hAnsi="Arial Narrow"/>
                <w:lang w:eastAsia="en-GB"/>
              </w:rPr>
            </w:pPr>
          </w:p>
        </w:tc>
      </w:tr>
      <w:tr w:rsidR="001D3A96" w14:paraId="63D446E6"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5F61CD70" w14:textId="77777777" w:rsidR="001D3A96" w:rsidRDefault="001D3A96">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46131CE0" w14:textId="77777777" w:rsidR="001D3A96" w:rsidRDefault="001D3A96">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66479963" w14:textId="77777777" w:rsidR="001D3A96" w:rsidRDefault="001D3A96">
            <w:pPr>
              <w:rPr>
                <w:rFonts w:ascii="Arial Narrow" w:hAnsi="Arial Narrow"/>
                <w:lang w:eastAsia="en-GB"/>
              </w:rPr>
            </w:pPr>
          </w:p>
        </w:tc>
      </w:tr>
      <w:tr w:rsidR="001D3A96" w14:paraId="61987FB2"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692DF68F" w14:textId="77777777" w:rsidR="001D3A96" w:rsidRDefault="001D3A96">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2358AA70" w14:textId="77777777" w:rsidR="001D3A96" w:rsidRDefault="001D3A96">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1B8F400A" w14:textId="77777777" w:rsidR="001D3A96" w:rsidRDefault="001D3A96">
            <w:pPr>
              <w:rPr>
                <w:rFonts w:ascii="Arial Narrow" w:hAnsi="Arial Narrow"/>
                <w:lang w:eastAsia="en-GB"/>
              </w:rPr>
            </w:pPr>
          </w:p>
        </w:tc>
      </w:tr>
      <w:tr w:rsidR="001D3A96" w14:paraId="3340BDC9"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0F27E28D" w14:textId="77777777" w:rsidR="001D3A96" w:rsidRDefault="001D3A96">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082AFE36" w14:textId="77777777" w:rsidR="001D3A96" w:rsidRDefault="001D3A96">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74671FED" w14:textId="77777777" w:rsidR="001D3A96" w:rsidRDefault="001D3A96">
            <w:pPr>
              <w:rPr>
                <w:rFonts w:ascii="Arial Narrow" w:hAnsi="Arial Narrow"/>
                <w:lang w:eastAsia="en-GB"/>
              </w:rPr>
            </w:pPr>
          </w:p>
        </w:tc>
      </w:tr>
      <w:tr w:rsidR="001D3A96" w14:paraId="264C4E27"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12A6EB36" w14:textId="77777777" w:rsidR="001D3A96" w:rsidRDefault="001D3A96">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289A4119" w14:textId="77777777" w:rsidR="001D3A96" w:rsidRDefault="001D3A96">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40C024B0" w14:textId="77777777" w:rsidR="001D3A96" w:rsidRDefault="001D3A96">
            <w:pPr>
              <w:rPr>
                <w:rFonts w:ascii="Arial Narrow" w:hAnsi="Arial Narrow"/>
                <w:lang w:eastAsia="en-GB"/>
              </w:rPr>
            </w:pPr>
          </w:p>
        </w:tc>
      </w:tr>
      <w:tr w:rsidR="005E6E54" w14:paraId="6D355B0A"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594320C7"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7F4D5E69" w14:textId="77777777" w:rsidR="005E6E54" w:rsidRDefault="005E6E54">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562BE678" w14:textId="77777777" w:rsidR="005E6E54" w:rsidRDefault="005E6E54">
            <w:pPr>
              <w:rPr>
                <w:rFonts w:ascii="Arial Narrow" w:hAnsi="Arial Narrow"/>
                <w:lang w:eastAsia="en-GB"/>
              </w:rPr>
            </w:pPr>
          </w:p>
        </w:tc>
      </w:tr>
      <w:tr w:rsidR="005E6E54" w14:paraId="477ABFC6"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32F2797B"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1B2B3E6D" w14:textId="77777777" w:rsidR="005E6E54" w:rsidRDefault="005E6E54">
            <w:pPr>
              <w:jc w:val="cente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65068DCC" w14:textId="77777777" w:rsidR="005E6E54" w:rsidRDefault="005E6E54">
            <w:pPr>
              <w:rPr>
                <w:rFonts w:ascii="Arial Narrow" w:hAnsi="Arial Narrow"/>
                <w:lang w:eastAsia="en-GB"/>
              </w:rPr>
            </w:pPr>
          </w:p>
        </w:tc>
      </w:tr>
      <w:tr w:rsidR="005E6E54" w14:paraId="07AC8B87" w14:textId="77777777" w:rsidTr="009240D4">
        <w:trPr>
          <w:trHeight w:val="365"/>
        </w:trPr>
        <w:tc>
          <w:tcPr>
            <w:tcW w:w="9281" w:type="dxa"/>
            <w:gridSpan w:val="3"/>
            <w:tcBorders>
              <w:top w:val="single" w:sz="4" w:space="0" w:color="auto"/>
              <w:left w:val="single" w:sz="4" w:space="0" w:color="auto"/>
              <w:bottom w:val="single" w:sz="4" w:space="0" w:color="auto"/>
              <w:right w:val="single" w:sz="4" w:space="0" w:color="auto"/>
            </w:tcBorders>
            <w:hideMark/>
          </w:tcPr>
          <w:p w14:paraId="4B1BE1A6" w14:textId="77777777" w:rsidR="005E6E54" w:rsidRDefault="005E6E54">
            <w:pPr>
              <w:rPr>
                <w:rFonts w:ascii="Arial Narrow" w:hAnsi="Arial Narrow"/>
                <w:lang w:eastAsia="en-GB"/>
              </w:rPr>
            </w:pPr>
            <w:r>
              <w:rPr>
                <w:rFonts w:ascii="Arial Narrow" w:hAnsi="Arial Narrow"/>
                <w:lang w:eastAsia="en-GB"/>
              </w:rPr>
              <w:t>Professional Qualifications/Membership</w:t>
            </w:r>
          </w:p>
        </w:tc>
      </w:tr>
      <w:tr w:rsidR="005E6E54" w14:paraId="421656D0"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017174F1"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789FEC2F" w14:textId="77777777" w:rsidR="005E6E54" w:rsidRDefault="005E6E54">
            <w:pP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2A34AE7A" w14:textId="77777777" w:rsidR="005E6E54" w:rsidRDefault="005E6E54">
            <w:pPr>
              <w:ind w:left="-814"/>
              <w:rPr>
                <w:rFonts w:ascii="Arial Narrow" w:hAnsi="Arial Narrow"/>
                <w:lang w:eastAsia="en-GB"/>
              </w:rPr>
            </w:pPr>
          </w:p>
        </w:tc>
      </w:tr>
      <w:tr w:rsidR="005E6E54" w14:paraId="0C5E8267"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6E0D30E4"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0B199809" w14:textId="77777777" w:rsidR="005E6E54" w:rsidRDefault="005E6E54">
            <w:pP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6FEA58D3" w14:textId="77777777" w:rsidR="005E6E54" w:rsidRDefault="005E6E54">
            <w:pPr>
              <w:ind w:left="-814"/>
              <w:rPr>
                <w:rFonts w:ascii="Arial Narrow" w:hAnsi="Arial Narrow"/>
                <w:lang w:eastAsia="en-GB"/>
              </w:rPr>
            </w:pPr>
          </w:p>
        </w:tc>
      </w:tr>
      <w:tr w:rsidR="005E6E54" w14:paraId="0E32892A"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20BD64B0" w14:textId="77777777" w:rsidR="005E6E54" w:rsidRDefault="005E6E54">
            <w:pPr>
              <w:rPr>
                <w:rFonts w:ascii="Arial Narrow" w:hAnsi="Arial Narrow"/>
                <w:lang w:eastAsia="en-GB"/>
              </w:rPr>
            </w:pPr>
          </w:p>
        </w:tc>
        <w:tc>
          <w:tcPr>
            <w:tcW w:w="1467" w:type="dxa"/>
            <w:tcBorders>
              <w:top w:val="single" w:sz="4" w:space="0" w:color="auto"/>
              <w:left w:val="single" w:sz="4" w:space="0" w:color="auto"/>
              <w:bottom w:val="single" w:sz="4" w:space="0" w:color="auto"/>
              <w:right w:val="single" w:sz="4" w:space="0" w:color="auto"/>
            </w:tcBorders>
          </w:tcPr>
          <w:p w14:paraId="1CCC816A" w14:textId="77777777" w:rsidR="005E6E54" w:rsidRDefault="005E6E54">
            <w:pPr>
              <w:rPr>
                <w:rFonts w:ascii="Arial Narrow" w:hAnsi="Arial Narrow"/>
                <w:lang w:eastAsia="en-GB"/>
              </w:rPr>
            </w:pPr>
          </w:p>
        </w:tc>
        <w:tc>
          <w:tcPr>
            <w:tcW w:w="4086" w:type="dxa"/>
            <w:tcBorders>
              <w:top w:val="single" w:sz="4" w:space="0" w:color="auto"/>
              <w:left w:val="single" w:sz="4" w:space="0" w:color="auto"/>
              <w:bottom w:val="single" w:sz="4" w:space="0" w:color="auto"/>
              <w:right w:val="single" w:sz="4" w:space="0" w:color="auto"/>
            </w:tcBorders>
          </w:tcPr>
          <w:p w14:paraId="6C8D924D" w14:textId="77777777" w:rsidR="005E6E54" w:rsidRDefault="005E6E54">
            <w:pPr>
              <w:ind w:left="-814"/>
              <w:rPr>
                <w:rFonts w:ascii="Arial Narrow" w:hAnsi="Arial Narrow"/>
                <w:lang w:eastAsia="en-GB"/>
              </w:rPr>
            </w:pPr>
          </w:p>
        </w:tc>
      </w:tr>
      <w:tr w:rsidR="005E6E54" w14:paraId="6F144F47" w14:textId="77777777" w:rsidTr="009240D4">
        <w:trPr>
          <w:trHeight w:val="702"/>
        </w:trPr>
        <w:tc>
          <w:tcPr>
            <w:tcW w:w="9281" w:type="dxa"/>
            <w:gridSpan w:val="3"/>
            <w:tcBorders>
              <w:top w:val="single" w:sz="4" w:space="0" w:color="auto"/>
              <w:left w:val="single" w:sz="4" w:space="0" w:color="auto"/>
              <w:bottom w:val="single" w:sz="4" w:space="0" w:color="auto"/>
              <w:right w:val="single" w:sz="4" w:space="0" w:color="auto"/>
            </w:tcBorders>
            <w:hideMark/>
          </w:tcPr>
          <w:p w14:paraId="43C4C708" w14:textId="77777777" w:rsidR="005E6E54" w:rsidRDefault="005E6E54">
            <w:pPr>
              <w:rPr>
                <w:rFonts w:ascii="Arial Narrow" w:hAnsi="Arial Narrow"/>
                <w:lang w:eastAsia="en-GB"/>
              </w:rPr>
            </w:pPr>
            <w:r>
              <w:rPr>
                <w:rFonts w:ascii="Arial Narrow" w:hAnsi="Arial Narrow"/>
                <w:lang w:eastAsia="en-GB"/>
              </w:rPr>
              <w:t>Training &amp; Development. List any training courses/in-house development/workshops/other development relevant to the role.  Continue on a separate sheet if required.</w:t>
            </w:r>
          </w:p>
        </w:tc>
      </w:tr>
      <w:tr w:rsidR="005E6E54" w14:paraId="37E0A35D" w14:textId="77777777" w:rsidTr="009240D4">
        <w:trPr>
          <w:trHeight w:val="365"/>
        </w:trPr>
        <w:tc>
          <w:tcPr>
            <w:tcW w:w="3728" w:type="dxa"/>
            <w:tcBorders>
              <w:top w:val="single" w:sz="4" w:space="0" w:color="auto"/>
              <w:left w:val="single" w:sz="4" w:space="0" w:color="auto"/>
              <w:bottom w:val="single" w:sz="4" w:space="0" w:color="auto"/>
              <w:right w:val="single" w:sz="4" w:space="0" w:color="auto"/>
            </w:tcBorders>
            <w:hideMark/>
          </w:tcPr>
          <w:p w14:paraId="79323AAB" w14:textId="77777777" w:rsidR="005E6E54" w:rsidRDefault="005E6E54">
            <w:pPr>
              <w:rPr>
                <w:rFonts w:ascii="Arial Narrow" w:hAnsi="Arial Narrow"/>
                <w:lang w:eastAsia="en-GB"/>
              </w:rPr>
            </w:pPr>
            <w:r>
              <w:rPr>
                <w:rFonts w:ascii="Arial Narrow" w:hAnsi="Arial Narrow"/>
                <w:lang w:eastAsia="en-GB"/>
              </w:rPr>
              <w:t>Event</w:t>
            </w:r>
          </w:p>
        </w:tc>
        <w:tc>
          <w:tcPr>
            <w:tcW w:w="5553" w:type="dxa"/>
            <w:gridSpan w:val="2"/>
            <w:tcBorders>
              <w:top w:val="single" w:sz="4" w:space="0" w:color="auto"/>
              <w:left w:val="single" w:sz="4" w:space="0" w:color="auto"/>
              <w:bottom w:val="single" w:sz="4" w:space="0" w:color="auto"/>
              <w:right w:val="single" w:sz="4" w:space="0" w:color="auto"/>
            </w:tcBorders>
            <w:hideMark/>
          </w:tcPr>
          <w:p w14:paraId="1701B746" w14:textId="77777777" w:rsidR="005E6E54" w:rsidRDefault="005E6E54">
            <w:pPr>
              <w:rPr>
                <w:rFonts w:ascii="Arial Narrow" w:hAnsi="Arial Narrow"/>
                <w:lang w:eastAsia="en-GB"/>
              </w:rPr>
            </w:pPr>
            <w:r>
              <w:rPr>
                <w:rFonts w:ascii="Arial Narrow" w:hAnsi="Arial Narrow"/>
                <w:lang w:eastAsia="en-GB"/>
              </w:rPr>
              <w:t>Brief detail of course content</w:t>
            </w:r>
          </w:p>
        </w:tc>
      </w:tr>
      <w:tr w:rsidR="005E6E54" w14:paraId="0C1A2005"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3FE803B2" w14:textId="77777777" w:rsidR="005E6E54" w:rsidRDefault="005E6E54">
            <w:pPr>
              <w:rPr>
                <w:rFonts w:ascii="Arial Narrow" w:hAnsi="Arial Narrow"/>
                <w:lang w:eastAsia="en-GB"/>
              </w:rPr>
            </w:pPr>
          </w:p>
        </w:tc>
        <w:tc>
          <w:tcPr>
            <w:tcW w:w="5553" w:type="dxa"/>
            <w:gridSpan w:val="2"/>
            <w:tcBorders>
              <w:top w:val="single" w:sz="4" w:space="0" w:color="auto"/>
              <w:left w:val="single" w:sz="4" w:space="0" w:color="auto"/>
              <w:bottom w:val="single" w:sz="4" w:space="0" w:color="auto"/>
              <w:right w:val="single" w:sz="4" w:space="0" w:color="auto"/>
            </w:tcBorders>
          </w:tcPr>
          <w:p w14:paraId="42E2A67F" w14:textId="77777777" w:rsidR="005E6E54" w:rsidRDefault="005E6E54">
            <w:pPr>
              <w:rPr>
                <w:rFonts w:ascii="Arial Narrow" w:hAnsi="Arial Narrow"/>
                <w:lang w:eastAsia="en-GB"/>
              </w:rPr>
            </w:pPr>
          </w:p>
        </w:tc>
      </w:tr>
      <w:tr w:rsidR="005E6E54" w14:paraId="0CBAC04C"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614B1709" w14:textId="77777777" w:rsidR="005E6E54" w:rsidRDefault="005E6E54">
            <w:pPr>
              <w:rPr>
                <w:rFonts w:ascii="Arial Narrow" w:hAnsi="Arial Narrow"/>
                <w:lang w:eastAsia="en-GB"/>
              </w:rPr>
            </w:pPr>
          </w:p>
        </w:tc>
        <w:tc>
          <w:tcPr>
            <w:tcW w:w="5553" w:type="dxa"/>
            <w:gridSpan w:val="2"/>
            <w:tcBorders>
              <w:top w:val="single" w:sz="4" w:space="0" w:color="auto"/>
              <w:left w:val="single" w:sz="4" w:space="0" w:color="auto"/>
              <w:bottom w:val="single" w:sz="4" w:space="0" w:color="auto"/>
              <w:right w:val="single" w:sz="4" w:space="0" w:color="auto"/>
            </w:tcBorders>
          </w:tcPr>
          <w:p w14:paraId="18BFAF74" w14:textId="77777777" w:rsidR="005E6E54" w:rsidRDefault="005E6E54">
            <w:pPr>
              <w:rPr>
                <w:rFonts w:ascii="Arial Narrow" w:hAnsi="Arial Narrow"/>
                <w:lang w:eastAsia="en-GB"/>
              </w:rPr>
            </w:pPr>
          </w:p>
        </w:tc>
      </w:tr>
      <w:tr w:rsidR="005E6E54" w14:paraId="5DFAF6D5"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736FDE33" w14:textId="77777777" w:rsidR="005E6E54" w:rsidRDefault="005E6E54">
            <w:pPr>
              <w:rPr>
                <w:rFonts w:ascii="Arial Narrow" w:hAnsi="Arial Narrow"/>
                <w:lang w:eastAsia="en-GB"/>
              </w:rPr>
            </w:pPr>
          </w:p>
        </w:tc>
        <w:tc>
          <w:tcPr>
            <w:tcW w:w="5553" w:type="dxa"/>
            <w:gridSpan w:val="2"/>
            <w:tcBorders>
              <w:top w:val="single" w:sz="4" w:space="0" w:color="auto"/>
              <w:left w:val="single" w:sz="4" w:space="0" w:color="auto"/>
              <w:bottom w:val="single" w:sz="4" w:space="0" w:color="auto"/>
              <w:right w:val="single" w:sz="4" w:space="0" w:color="auto"/>
            </w:tcBorders>
          </w:tcPr>
          <w:p w14:paraId="25AC4C61" w14:textId="77777777" w:rsidR="005E6E54" w:rsidRDefault="005E6E54">
            <w:pPr>
              <w:rPr>
                <w:rFonts w:ascii="Arial Narrow" w:hAnsi="Arial Narrow"/>
                <w:lang w:eastAsia="en-GB"/>
              </w:rPr>
            </w:pPr>
          </w:p>
        </w:tc>
      </w:tr>
      <w:tr w:rsidR="005E6E54" w14:paraId="060D60C4" w14:textId="77777777" w:rsidTr="009240D4">
        <w:trPr>
          <w:trHeight w:val="351"/>
        </w:trPr>
        <w:tc>
          <w:tcPr>
            <w:tcW w:w="3728" w:type="dxa"/>
            <w:tcBorders>
              <w:top w:val="single" w:sz="4" w:space="0" w:color="auto"/>
              <w:left w:val="single" w:sz="4" w:space="0" w:color="auto"/>
              <w:bottom w:val="single" w:sz="4" w:space="0" w:color="auto"/>
              <w:right w:val="single" w:sz="4" w:space="0" w:color="auto"/>
            </w:tcBorders>
          </w:tcPr>
          <w:p w14:paraId="7FDC4229" w14:textId="77777777" w:rsidR="005E6E54" w:rsidRDefault="005E6E54">
            <w:pPr>
              <w:rPr>
                <w:rFonts w:ascii="Arial Narrow" w:hAnsi="Arial Narrow"/>
                <w:lang w:eastAsia="en-GB"/>
              </w:rPr>
            </w:pPr>
          </w:p>
        </w:tc>
        <w:tc>
          <w:tcPr>
            <w:tcW w:w="5553" w:type="dxa"/>
            <w:gridSpan w:val="2"/>
            <w:tcBorders>
              <w:top w:val="single" w:sz="4" w:space="0" w:color="auto"/>
              <w:left w:val="single" w:sz="4" w:space="0" w:color="auto"/>
              <w:bottom w:val="single" w:sz="4" w:space="0" w:color="auto"/>
              <w:right w:val="single" w:sz="4" w:space="0" w:color="auto"/>
            </w:tcBorders>
          </w:tcPr>
          <w:p w14:paraId="3FE3179B" w14:textId="77777777" w:rsidR="005E6E54" w:rsidRDefault="005E6E54">
            <w:pPr>
              <w:rPr>
                <w:rFonts w:ascii="Arial Narrow" w:hAnsi="Arial Narrow"/>
                <w:lang w:eastAsia="en-GB"/>
              </w:rPr>
            </w:pPr>
          </w:p>
        </w:tc>
      </w:tr>
    </w:tbl>
    <w:p w14:paraId="4B36DDE7" w14:textId="77777777" w:rsidR="0003130B" w:rsidRPr="0003130B" w:rsidRDefault="0003130B" w:rsidP="0003130B">
      <w:pPr>
        <w:pStyle w:val="ListParagraph"/>
        <w:suppressAutoHyphens w:val="0"/>
        <w:spacing w:line="240" w:lineRule="auto"/>
        <w:ind w:left="567"/>
        <w:rPr>
          <w:rFonts w:ascii="Arial Narrow" w:hAnsi="Arial Narrow"/>
        </w:rPr>
      </w:pPr>
    </w:p>
    <w:p w14:paraId="4F7E30B0" w14:textId="37BC3B2C" w:rsidR="00A55A51" w:rsidRDefault="00A55A51" w:rsidP="00A55A51">
      <w:pPr>
        <w:pStyle w:val="ListParagraph"/>
        <w:numPr>
          <w:ilvl w:val="0"/>
          <w:numId w:val="21"/>
        </w:numPr>
        <w:suppressAutoHyphens w:val="0"/>
        <w:spacing w:line="240" w:lineRule="auto"/>
        <w:rPr>
          <w:rFonts w:ascii="Arial Narrow" w:hAnsi="Arial Narrow"/>
        </w:rPr>
      </w:pPr>
      <w:r>
        <w:rPr>
          <w:rFonts w:ascii="Arial Narrow" w:hAnsi="Arial Narrow"/>
          <w:b/>
        </w:rPr>
        <w:t>DRIVING INFORMATION</w:t>
      </w:r>
      <w:r>
        <w:rPr>
          <w:rFonts w:ascii="Arial Narrow" w:hAnsi="Arial Narrow"/>
        </w:rPr>
        <w:t xml:space="preserve"> (delete as appropriate)</w:t>
      </w:r>
    </w:p>
    <w:tbl>
      <w:tblPr>
        <w:tblStyle w:val="TableGrid"/>
        <w:tblW w:w="0" w:type="auto"/>
        <w:tblLook w:val="04A0" w:firstRow="1" w:lastRow="0" w:firstColumn="1" w:lastColumn="0" w:noHBand="0" w:noVBand="1"/>
      </w:tblPr>
      <w:tblGrid>
        <w:gridCol w:w="9281"/>
      </w:tblGrid>
      <w:tr w:rsidR="00A55A51" w14:paraId="08782B59" w14:textId="77777777" w:rsidTr="002040B2">
        <w:trPr>
          <w:trHeight w:val="775"/>
        </w:trPr>
        <w:tc>
          <w:tcPr>
            <w:tcW w:w="10399" w:type="dxa"/>
            <w:tcBorders>
              <w:top w:val="single" w:sz="4" w:space="0" w:color="auto"/>
              <w:left w:val="single" w:sz="4" w:space="0" w:color="auto"/>
              <w:bottom w:val="single" w:sz="4" w:space="0" w:color="auto"/>
              <w:right w:val="single" w:sz="4" w:space="0" w:color="auto"/>
            </w:tcBorders>
          </w:tcPr>
          <w:p w14:paraId="371EA07C" w14:textId="77777777" w:rsidR="00A55A51" w:rsidRDefault="00A55A51" w:rsidP="002040B2">
            <w:pPr>
              <w:rPr>
                <w:rFonts w:ascii="Arial Narrow" w:hAnsi="Arial Narrow"/>
                <w:lang w:eastAsia="en-GB"/>
              </w:rPr>
            </w:pPr>
            <w:r>
              <w:rPr>
                <w:rFonts w:ascii="Arial Narrow" w:hAnsi="Arial Narrow"/>
                <w:lang w:eastAsia="en-GB"/>
              </w:rPr>
              <w:t>Do you hold a full current driving licence?</w:t>
            </w:r>
            <w:r>
              <w:rPr>
                <w:rFonts w:ascii="Arial Narrow" w:hAnsi="Arial Narrow"/>
                <w:lang w:eastAsia="en-GB"/>
              </w:rPr>
              <w:tab/>
            </w:r>
            <w:r>
              <w:rPr>
                <w:rFonts w:ascii="Arial Narrow" w:hAnsi="Arial Narrow"/>
                <w:lang w:eastAsia="en-GB"/>
              </w:rPr>
              <w:tab/>
            </w:r>
            <w:r>
              <w:rPr>
                <w:rFonts w:ascii="Arial Narrow" w:hAnsi="Arial Narrow"/>
                <w:lang w:eastAsia="en-GB"/>
              </w:rPr>
              <w:tab/>
              <w:t xml:space="preserve"> Yes       </w:t>
            </w:r>
            <w:sdt>
              <w:sdtPr>
                <w:rPr>
                  <w:rFonts w:ascii="Arial Narrow" w:hAnsi="Arial Narrow"/>
                  <w:lang w:eastAsia="en-GB"/>
                </w:rPr>
                <w:id w:val="1231809261"/>
                <w14:checkbox>
                  <w14:checked w14:val="0"/>
                  <w14:checkedState w14:val="2612" w14:font="MS Gothic"/>
                  <w14:uncheckedState w14:val="2610" w14:font="MS Gothic"/>
                </w14:checkbox>
              </w:sdtPr>
              <w:sdtEndPr/>
              <w:sdtContent>
                <w:r>
                  <w:rPr>
                    <w:rFonts w:ascii="Segoe UI Symbol" w:eastAsia="MS Gothic" w:hAnsi="Segoe UI Symbol" w:cs="Segoe UI Symbol"/>
                    <w:lang w:eastAsia="en-GB"/>
                  </w:rPr>
                  <w:t>☐</w:t>
                </w:r>
              </w:sdtContent>
            </w:sdt>
            <w:r>
              <w:rPr>
                <w:rFonts w:ascii="Arial Narrow" w:hAnsi="Arial Narrow"/>
                <w:lang w:eastAsia="en-GB"/>
              </w:rPr>
              <w:t xml:space="preserve">                 No  </w:t>
            </w:r>
            <w:sdt>
              <w:sdtPr>
                <w:rPr>
                  <w:rFonts w:ascii="Arial Narrow" w:hAnsi="Arial Narrow"/>
                  <w:lang w:eastAsia="en-GB"/>
                </w:rPr>
                <w:id w:val="-30885564"/>
                <w14:checkbox>
                  <w14:checked w14:val="0"/>
                  <w14:checkedState w14:val="2612" w14:font="MS Gothic"/>
                  <w14:uncheckedState w14:val="2610" w14:font="MS Gothic"/>
                </w14:checkbox>
              </w:sdtPr>
              <w:sdtEndPr/>
              <w:sdtContent>
                <w:r>
                  <w:rPr>
                    <w:rFonts w:ascii="Segoe UI Symbol" w:eastAsia="MS Gothic" w:hAnsi="Segoe UI Symbol" w:cs="Segoe UI Symbol"/>
                    <w:lang w:eastAsia="en-GB"/>
                  </w:rPr>
                  <w:t>☐</w:t>
                </w:r>
              </w:sdtContent>
            </w:sdt>
          </w:p>
          <w:p w14:paraId="2CFF9901" w14:textId="77777777" w:rsidR="00A55A51" w:rsidRPr="009240D4" w:rsidRDefault="00A55A51" w:rsidP="002040B2">
            <w:pPr>
              <w:rPr>
                <w:rFonts w:ascii="Arial Narrow" w:hAnsi="Arial Narrow"/>
                <w:sz w:val="16"/>
                <w:lang w:eastAsia="en-GB"/>
              </w:rPr>
            </w:pPr>
          </w:p>
          <w:p w14:paraId="649D7AAD" w14:textId="77777777" w:rsidR="00A55A51" w:rsidRDefault="00A55A51" w:rsidP="002040B2">
            <w:pPr>
              <w:rPr>
                <w:rFonts w:ascii="Arial Narrow" w:hAnsi="Arial Narrow"/>
                <w:lang w:eastAsia="en-GB"/>
              </w:rPr>
            </w:pPr>
            <w:r>
              <w:rPr>
                <w:rFonts w:ascii="Arial Narrow" w:hAnsi="Arial Narrow"/>
                <w:lang w:eastAsia="en-GB"/>
              </w:rPr>
              <w:t>Do you have access to a vehicle for work?</w:t>
            </w:r>
            <w:r>
              <w:rPr>
                <w:rFonts w:ascii="Arial Narrow" w:hAnsi="Arial Narrow"/>
                <w:lang w:eastAsia="en-GB"/>
              </w:rPr>
              <w:tab/>
            </w:r>
            <w:r>
              <w:rPr>
                <w:rFonts w:ascii="Arial Narrow" w:hAnsi="Arial Narrow"/>
                <w:lang w:eastAsia="en-GB"/>
              </w:rPr>
              <w:tab/>
              <w:t xml:space="preserve"> Yes       </w:t>
            </w:r>
            <w:sdt>
              <w:sdtPr>
                <w:rPr>
                  <w:rFonts w:ascii="Arial Narrow" w:hAnsi="Arial Narrow"/>
                  <w:lang w:eastAsia="en-GB"/>
                </w:rPr>
                <w:id w:val="-890726950"/>
                <w14:checkbox>
                  <w14:checked w14:val="0"/>
                  <w14:checkedState w14:val="2612" w14:font="MS Gothic"/>
                  <w14:uncheckedState w14:val="2610" w14:font="MS Gothic"/>
                </w14:checkbox>
              </w:sdtPr>
              <w:sdtEndPr/>
              <w:sdtContent>
                <w:r>
                  <w:rPr>
                    <w:rFonts w:ascii="Segoe UI Symbol" w:eastAsia="MS Gothic" w:hAnsi="Segoe UI Symbol" w:cs="Segoe UI Symbol"/>
                    <w:lang w:eastAsia="en-GB"/>
                  </w:rPr>
                  <w:t>☐</w:t>
                </w:r>
              </w:sdtContent>
            </w:sdt>
            <w:r>
              <w:rPr>
                <w:rFonts w:ascii="Arial Narrow" w:hAnsi="Arial Narrow"/>
                <w:lang w:eastAsia="en-GB"/>
              </w:rPr>
              <w:t xml:space="preserve">                No   </w:t>
            </w:r>
            <w:sdt>
              <w:sdtPr>
                <w:rPr>
                  <w:rFonts w:ascii="Arial Narrow" w:hAnsi="Arial Narrow"/>
                  <w:lang w:eastAsia="en-GB"/>
                </w:rPr>
                <w:id w:val="417371938"/>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bl>
    <w:p w14:paraId="0822CFE1" w14:textId="77777777" w:rsidR="005E6E54" w:rsidRDefault="005E6E54" w:rsidP="005E6E54">
      <w:pPr>
        <w:rPr>
          <w:rFonts w:ascii="Arial Narrow" w:hAnsi="Arial Narrow"/>
          <w:lang w:eastAsia="en-US"/>
        </w:rPr>
      </w:pPr>
    </w:p>
    <w:p w14:paraId="3A8D9526" w14:textId="77777777" w:rsidR="005E6E54" w:rsidRDefault="005E6E54" w:rsidP="005E6E54">
      <w:r>
        <w:br w:type="page"/>
      </w:r>
    </w:p>
    <w:p w14:paraId="5B955449" w14:textId="77777777" w:rsidR="005E6E54" w:rsidRDefault="005E6E54" w:rsidP="005E6E54">
      <w:pPr>
        <w:pStyle w:val="ListParagraph"/>
        <w:numPr>
          <w:ilvl w:val="0"/>
          <w:numId w:val="21"/>
        </w:numPr>
        <w:suppressAutoHyphens w:val="0"/>
        <w:spacing w:line="240" w:lineRule="auto"/>
        <w:rPr>
          <w:rFonts w:ascii="Arial Narrow" w:hAnsi="Arial Narrow"/>
          <w:b/>
        </w:rPr>
      </w:pPr>
      <w:r>
        <w:rPr>
          <w:rFonts w:ascii="Arial Narrow" w:hAnsi="Arial Narrow"/>
          <w:b/>
        </w:rPr>
        <w:lastRenderedPageBreak/>
        <w:t>EMPLOYMENT/WORK EXPERIENCE</w:t>
      </w:r>
    </w:p>
    <w:tbl>
      <w:tblPr>
        <w:tblStyle w:val="TableGrid"/>
        <w:tblW w:w="0" w:type="auto"/>
        <w:tblLook w:val="04A0" w:firstRow="1" w:lastRow="0" w:firstColumn="1" w:lastColumn="0" w:noHBand="0" w:noVBand="1"/>
      </w:tblPr>
      <w:tblGrid>
        <w:gridCol w:w="3816"/>
        <w:gridCol w:w="1009"/>
        <w:gridCol w:w="62"/>
        <w:gridCol w:w="1044"/>
        <w:gridCol w:w="2164"/>
        <w:gridCol w:w="1186"/>
      </w:tblGrid>
      <w:tr w:rsidR="005E6E54" w14:paraId="50F4CEF3" w14:textId="77777777" w:rsidTr="00A55A51">
        <w:trPr>
          <w:trHeight w:val="635"/>
        </w:trPr>
        <w:tc>
          <w:tcPr>
            <w:tcW w:w="9281" w:type="dxa"/>
            <w:gridSpan w:val="6"/>
            <w:tcBorders>
              <w:top w:val="single" w:sz="4" w:space="0" w:color="auto"/>
              <w:left w:val="single" w:sz="4" w:space="0" w:color="auto"/>
              <w:bottom w:val="single" w:sz="4" w:space="0" w:color="auto"/>
              <w:right w:val="single" w:sz="4" w:space="0" w:color="auto"/>
            </w:tcBorders>
            <w:hideMark/>
          </w:tcPr>
          <w:p w14:paraId="0ACF6225" w14:textId="77777777" w:rsidR="005E6E54" w:rsidRDefault="005E6E54">
            <w:pPr>
              <w:rPr>
                <w:rFonts w:ascii="Arial Narrow" w:hAnsi="Arial Narrow"/>
                <w:lang w:eastAsia="en-GB"/>
              </w:rPr>
            </w:pPr>
            <w:r>
              <w:rPr>
                <w:rFonts w:ascii="Arial Narrow" w:hAnsi="Arial Narrow"/>
                <w:lang w:eastAsia="en-GB"/>
              </w:rPr>
              <w:t>Please include any previous work experience, starting with the most recent. Continue on a separate sheet if required.</w:t>
            </w:r>
          </w:p>
        </w:tc>
      </w:tr>
      <w:tr w:rsidR="005E6E54" w14:paraId="630B99E2" w14:textId="77777777" w:rsidTr="00A55A51">
        <w:trPr>
          <w:trHeight w:val="1577"/>
        </w:trPr>
        <w:tc>
          <w:tcPr>
            <w:tcW w:w="4825" w:type="dxa"/>
            <w:gridSpan w:val="2"/>
            <w:tcBorders>
              <w:top w:val="single" w:sz="4" w:space="0" w:color="auto"/>
              <w:left w:val="single" w:sz="4" w:space="0" w:color="auto"/>
              <w:bottom w:val="single" w:sz="4" w:space="0" w:color="auto"/>
              <w:right w:val="single" w:sz="4" w:space="0" w:color="auto"/>
            </w:tcBorders>
          </w:tcPr>
          <w:p w14:paraId="5AB4323E" w14:textId="77777777" w:rsidR="005E6E54" w:rsidRDefault="005E6E54">
            <w:pPr>
              <w:rPr>
                <w:rFonts w:ascii="Arial Narrow" w:hAnsi="Arial Narrow"/>
                <w:lang w:eastAsia="en-GB"/>
              </w:rPr>
            </w:pPr>
            <w:r>
              <w:rPr>
                <w:rFonts w:ascii="Arial Narrow" w:hAnsi="Arial Narrow"/>
                <w:lang w:eastAsia="en-GB"/>
              </w:rPr>
              <w:t>Name and address of current/last employer</w:t>
            </w:r>
          </w:p>
          <w:p w14:paraId="4DF858ED" w14:textId="77777777" w:rsidR="005E6E54" w:rsidRDefault="005E6E54">
            <w:pPr>
              <w:rPr>
                <w:rFonts w:ascii="Arial Narrow" w:hAnsi="Arial Narrow"/>
                <w:lang w:eastAsia="en-GB"/>
              </w:rPr>
            </w:pPr>
          </w:p>
          <w:p w14:paraId="4B786539" w14:textId="77777777" w:rsidR="005E6E54" w:rsidRDefault="005E6E54">
            <w:pPr>
              <w:rPr>
                <w:rFonts w:ascii="Arial Narrow" w:hAnsi="Arial Narrow"/>
                <w:lang w:eastAsia="en-GB"/>
              </w:rPr>
            </w:pPr>
          </w:p>
          <w:p w14:paraId="64D00F7A" w14:textId="77777777" w:rsidR="005E6E54" w:rsidRDefault="005E6E54">
            <w:pPr>
              <w:rPr>
                <w:rFonts w:ascii="Arial Narrow" w:hAnsi="Arial Narrow"/>
                <w:lang w:eastAsia="en-GB"/>
              </w:rPr>
            </w:pPr>
          </w:p>
          <w:p w14:paraId="1CEE9802" w14:textId="77777777" w:rsidR="005E6E54" w:rsidRDefault="005E6E54">
            <w:pPr>
              <w:rPr>
                <w:rFonts w:ascii="Arial Narrow" w:hAnsi="Arial Narrow"/>
                <w:lang w:eastAsia="en-GB"/>
              </w:rPr>
            </w:pPr>
          </w:p>
          <w:p w14:paraId="084A52A8" w14:textId="77777777" w:rsidR="005E6E54" w:rsidRDefault="005E6E54">
            <w:pPr>
              <w:rPr>
                <w:rFonts w:ascii="Arial Narrow" w:hAnsi="Arial Narrow"/>
                <w:lang w:eastAsia="en-GB"/>
              </w:rPr>
            </w:pPr>
          </w:p>
          <w:p w14:paraId="2651A6EA" w14:textId="77777777" w:rsidR="005E6E54" w:rsidRDefault="005E6E54">
            <w:pPr>
              <w:rPr>
                <w:rFonts w:ascii="Arial Narrow" w:hAnsi="Arial Narrow"/>
                <w:lang w:eastAsia="en-GB"/>
              </w:rPr>
            </w:pPr>
          </w:p>
          <w:p w14:paraId="257D151C" w14:textId="77777777" w:rsidR="005E6E54" w:rsidRDefault="005E6E54">
            <w:pPr>
              <w:rPr>
                <w:rFonts w:ascii="Arial Narrow" w:hAnsi="Arial Narrow"/>
                <w:lang w:eastAsia="en-GB"/>
              </w:rPr>
            </w:pPr>
          </w:p>
        </w:tc>
        <w:tc>
          <w:tcPr>
            <w:tcW w:w="4456" w:type="dxa"/>
            <w:gridSpan w:val="4"/>
            <w:tcBorders>
              <w:top w:val="single" w:sz="4" w:space="0" w:color="auto"/>
              <w:left w:val="single" w:sz="4" w:space="0" w:color="auto"/>
              <w:bottom w:val="single" w:sz="4" w:space="0" w:color="auto"/>
              <w:right w:val="single" w:sz="4" w:space="0" w:color="auto"/>
            </w:tcBorders>
          </w:tcPr>
          <w:p w14:paraId="4A9F8C31" w14:textId="77777777" w:rsidR="005E6E54" w:rsidRDefault="005E6E54">
            <w:pPr>
              <w:rPr>
                <w:rFonts w:ascii="Arial Narrow" w:hAnsi="Arial Narrow"/>
                <w:lang w:eastAsia="en-GB"/>
              </w:rPr>
            </w:pPr>
            <w:r>
              <w:rPr>
                <w:rFonts w:ascii="Arial Narrow" w:hAnsi="Arial Narrow"/>
                <w:lang w:eastAsia="en-GB"/>
              </w:rPr>
              <w:t>Job Title:</w:t>
            </w:r>
          </w:p>
          <w:p w14:paraId="65D21668" w14:textId="77777777" w:rsidR="005E6E54" w:rsidRDefault="005E6E54">
            <w:pPr>
              <w:rPr>
                <w:rFonts w:ascii="Arial Narrow" w:hAnsi="Arial Narrow"/>
                <w:lang w:eastAsia="en-GB"/>
              </w:rPr>
            </w:pPr>
          </w:p>
          <w:p w14:paraId="47B26F1E" w14:textId="77777777" w:rsidR="005E6E54" w:rsidRDefault="005E6E54">
            <w:pPr>
              <w:rPr>
                <w:rFonts w:ascii="Arial Narrow" w:hAnsi="Arial Narrow"/>
                <w:lang w:eastAsia="en-GB"/>
              </w:rPr>
            </w:pPr>
          </w:p>
          <w:p w14:paraId="235DBBD9" w14:textId="77777777" w:rsidR="005E6E54" w:rsidRDefault="005E6E54">
            <w:pPr>
              <w:rPr>
                <w:rFonts w:ascii="Arial Narrow" w:hAnsi="Arial Narrow"/>
                <w:lang w:eastAsia="en-GB"/>
              </w:rPr>
            </w:pPr>
          </w:p>
          <w:p w14:paraId="5DFC4787" w14:textId="77777777" w:rsidR="005E6E54" w:rsidRDefault="005E6E54">
            <w:pPr>
              <w:rPr>
                <w:rFonts w:ascii="Arial Narrow" w:hAnsi="Arial Narrow"/>
                <w:lang w:eastAsia="en-GB"/>
              </w:rPr>
            </w:pPr>
          </w:p>
          <w:p w14:paraId="3250DBC3" w14:textId="77777777" w:rsidR="005E6E54" w:rsidRDefault="005E6E54">
            <w:pPr>
              <w:rPr>
                <w:rFonts w:ascii="Arial Narrow" w:hAnsi="Arial Narrow"/>
                <w:lang w:eastAsia="en-GB"/>
              </w:rPr>
            </w:pPr>
            <w:r>
              <w:rPr>
                <w:rFonts w:ascii="Arial Narrow" w:hAnsi="Arial Narrow"/>
                <w:lang w:eastAsia="en-GB"/>
              </w:rPr>
              <w:t>Leaving date (if applicable)</w:t>
            </w:r>
          </w:p>
        </w:tc>
      </w:tr>
      <w:tr w:rsidR="005E6E54" w14:paraId="6DD33828" w14:textId="77777777" w:rsidTr="002816C0">
        <w:trPr>
          <w:trHeight w:val="2764"/>
        </w:trPr>
        <w:tc>
          <w:tcPr>
            <w:tcW w:w="9281" w:type="dxa"/>
            <w:gridSpan w:val="6"/>
            <w:tcBorders>
              <w:top w:val="single" w:sz="4" w:space="0" w:color="auto"/>
              <w:left w:val="single" w:sz="4" w:space="0" w:color="auto"/>
              <w:bottom w:val="single" w:sz="4" w:space="0" w:color="auto"/>
              <w:right w:val="single" w:sz="4" w:space="0" w:color="auto"/>
            </w:tcBorders>
          </w:tcPr>
          <w:p w14:paraId="4F1B6F55" w14:textId="77777777" w:rsidR="005E6E54" w:rsidRDefault="005E6E54">
            <w:pPr>
              <w:rPr>
                <w:rFonts w:ascii="Arial Narrow" w:hAnsi="Arial Narrow"/>
                <w:lang w:eastAsia="en-GB"/>
              </w:rPr>
            </w:pPr>
            <w:r>
              <w:rPr>
                <w:rFonts w:ascii="Arial Narrow" w:hAnsi="Arial Narrow"/>
                <w:lang w:eastAsia="en-GB"/>
              </w:rPr>
              <w:t>Brief description of duties:</w:t>
            </w:r>
          </w:p>
          <w:p w14:paraId="6A8AEFDC" w14:textId="77777777" w:rsidR="005E6E54" w:rsidRDefault="005E6E54">
            <w:pPr>
              <w:rPr>
                <w:rFonts w:ascii="Arial Narrow" w:hAnsi="Arial Narrow"/>
                <w:lang w:eastAsia="en-GB"/>
              </w:rPr>
            </w:pPr>
          </w:p>
          <w:p w14:paraId="6F20BEE9" w14:textId="77777777" w:rsidR="005E6E54" w:rsidRDefault="005E6E54">
            <w:pPr>
              <w:rPr>
                <w:rFonts w:ascii="Arial Narrow" w:hAnsi="Arial Narrow"/>
                <w:lang w:eastAsia="en-GB"/>
              </w:rPr>
            </w:pPr>
          </w:p>
          <w:p w14:paraId="5648D160" w14:textId="77777777" w:rsidR="005E6E54" w:rsidRDefault="005E6E54">
            <w:pPr>
              <w:rPr>
                <w:rFonts w:ascii="Arial Narrow" w:hAnsi="Arial Narrow"/>
                <w:lang w:eastAsia="en-GB"/>
              </w:rPr>
            </w:pPr>
          </w:p>
          <w:p w14:paraId="42953CE5" w14:textId="77777777" w:rsidR="005E6E54" w:rsidRDefault="005E6E54">
            <w:pPr>
              <w:rPr>
                <w:rFonts w:ascii="Arial Narrow" w:hAnsi="Arial Narrow"/>
                <w:lang w:eastAsia="en-GB"/>
              </w:rPr>
            </w:pPr>
          </w:p>
          <w:p w14:paraId="724E020B" w14:textId="77777777" w:rsidR="005E6E54" w:rsidRDefault="005E6E54">
            <w:pPr>
              <w:rPr>
                <w:rFonts w:ascii="Arial Narrow" w:hAnsi="Arial Narrow"/>
                <w:lang w:eastAsia="en-GB"/>
              </w:rPr>
            </w:pPr>
          </w:p>
          <w:p w14:paraId="35B14C91" w14:textId="77777777" w:rsidR="005E6E54" w:rsidRDefault="005E6E54">
            <w:pPr>
              <w:rPr>
                <w:rFonts w:ascii="Arial Narrow" w:hAnsi="Arial Narrow"/>
                <w:lang w:eastAsia="en-GB"/>
              </w:rPr>
            </w:pPr>
          </w:p>
        </w:tc>
      </w:tr>
      <w:tr w:rsidR="005E6E54" w14:paraId="3A7FD674" w14:textId="77777777" w:rsidTr="00A55A51">
        <w:trPr>
          <w:trHeight w:val="476"/>
        </w:trPr>
        <w:tc>
          <w:tcPr>
            <w:tcW w:w="3816" w:type="dxa"/>
            <w:vMerge w:val="restart"/>
            <w:tcBorders>
              <w:top w:val="single" w:sz="4" w:space="0" w:color="auto"/>
              <w:left w:val="single" w:sz="4" w:space="0" w:color="auto"/>
              <w:bottom w:val="single" w:sz="4" w:space="0" w:color="auto"/>
              <w:right w:val="single" w:sz="4" w:space="0" w:color="auto"/>
            </w:tcBorders>
            <w:hideMark/>
          </w:tcPr>
          <w:p w14:paraId="5B1E3C6F" w14:textId="77777777" w:rsidR="005E6E54" w:rsidRDefault="005E6E54">
            <w:pPr>
              <w:rPr>
                <w:rFonts w:ascii="Arial Narrow" w:hAnsi="Arial Narrow"/>
                <w:lang w:eastAsia="en-GB"/>
              </w:rPr>
            </w:pPr>
            <w:r>
              <w:rPr>
                <w:rFonts w:ascii="Arial Narrow" w:hAnsi="Arial Narrow"/>
                <w:lang w:eastAsia="en-GB"/>
              </w:rPr>
              <w:t>Previous Employers/Organisations</w:t>
            </w:r>
          </w:p>
          <w:p w14:paraId="3201495D" w14:textId="77777777" w:rsidR="005E6E54" w:rsidRDefault="005E6E54">
            <w:pPr>
              <w:rPr>
                <w:rFonts w:ascii="Arial Narrow" w:hAnsi="Arial Narrow"/>
                <w:lang w:eastAsia="en-GB"/>
              </w:rPr>
            </w:pPr>
            <w:r>
              <w:rPr>
                <w:rFonts w:ascii="Arial Narrow" w:hAnsi="Arial Narrow"/>
                <w:lang w:eastAsia="en-GB"/>
              </w:rPr>
              <w:t xml:space="preserve">Please give details of all jobs held, </w:t>
            </w:r>
          </w:p>
          <w:p w14:paraId="766842DC" w14:textId="77777777" w:rsidR="005E6E54" w:rsidRDefault="005E6E54">
            <w:pPr>
              <w:rPr>
                <w:rFonts w:ascii="Arial Narrow" w:hAnsi="Arial Narrow"/>
                <w:lang w:eastAsia="en-GB"/>
              </w:rPr>
            </w:pPr>
            <w:r>
              <w:rPr>
                <w:rFonts w:ascii="Arial Narrow" w:hAnsi="Arial Narrow"/>
                <w:lang w:eastAsia="en-GB"/>
              </w:rPr>
              <w:t>Including part-time and unpaid work</w:t>
            </w:r>
          </w:p>
        </w:tc>
        <w:tc>
          <w:tcPr>
            <w:tcW w:w="2115" w:type="dxa"/>
            <w:gridSpan w:val="3"/>
            <w:tcBorders>
              <w:top w:val="single" w:sz="4" w:space="0" w:color="auto"/>
              <w:left w:val="single" w:sz="4" w:space="0" w:color="auto"/>
              <w:bottom w:val="single" w:sz="4" w:space="0" w:color="auto"/>
              <w:right w:val="single" w:sz="4" w:space="0" w:color="auto"/>
            </w:tcBorders>
          </w:tcPr>
          <w:p w14:paraId="18D9D61B" w14:textId="77777777" w:rsidR="005E6E54" w:rsidRDefault="005E6E54">
            <w:pPr>
              <w:rPr>
                <w:rFonts w:ascii="Arial Narrow" w:hAnsi="Arial Narrow"/>
                <w:lang w:eastAsia="en-GB"/>
              </w:rPr>
            </w:pPr>
            <w:r>
              <w:rPr>
                <w:rFonts w:ascii="Arial Narrow" w:hAnsi="Arial Narrow"/>
                <w:lang w:eastAsia="en-GB"/>
              </w:rPr>
              <w:t>Date (most recent first)</w:t>
            </w:r>
          </w:p>
          <w:p w14:paraId="77F777BD" w14:textId="77777777" w:rsidR="005E6E54" w:rsidRDefault="005E6E54">
            <w:pPr>
              <w:rPr>
                <w:rFonts w:ascii="Arial Narrow" w:hAnsi="Arial Narrow"/>
                <w:lang w:eastAsia="en-GB"/>
              </w:rPr>
            </w:pPr>
          </w:p>
        </w:tc>
        <w:tc>
          <w:tcPr>
            <w:tcW w:w="2164" w:type="dxa"/>
            <w:vMerge w:val="restart"/>
            <w:tcBorders>
              <w:top w:val="single" w:sz="4" w:space="0" w:color="auto"/>
              <w:left w:val="single" w:sz="4" w:space="0" w:color="auto"/>
              <w:bottom w:val="single" w:sz="4" w:space="0" w:color="auto"/>
              <w:right w:val="single" w:sz="4" w:space="0" w:color="auto"/>
            </w:tcBorders>
          </w:tcPr>
          <w:p w14:paraId="6BB974C2" w14:textId="77777777" w:rsidR="005E6E54" w:rsidRDefault="005E6E54">
            <w:pPr>
              <w:rPr>
                <w:rFonts w:ascii="Arial Narrow" w:hAnsi="Arial Narrow"/>
                <w:lang w:eastAsia="en-GB"/>
              </w:rPr>
            </w:pPr>
            <w:r>
              <w:rPr>
                <w:rFonts w:ascii="Arial Narrow" w:hAnsi="Arial Narrow"/>
                <w:lang w:eastAsia="en-GB"/>
              </w:rPr>
              <w:t>Position held/brief duties</w:t>
            </w:r>
          </w:p>
          <w:p w14:paraId="44C13448" w14:textId="77777777" w:rsidR="005E6E54" w:rsidRDefault="005E6E54">
            <w:pPr>
              <w:rPr>
                <w:rFonts w:ascii="Arial Narrow" w:hAnsi="Arial Narrow"/>
                <w:lang w:eastAsia="en-GB"/>
              </w:rPr>
            </w:pPr>
          </w:p>
          <w:p w14:paraId="42FF8719" w14:textId="77777777" w:rsidR="005E6E54" w:rsidRDefault="005E6E54">
            <w:pPr>
              <w:rPr>
                <w:rFonts w:ascii="Arial Narrow" w:hAnsi="Arial Narrow"/>
                <w:lang w:eastAsia="en-GB"/>
              </w:rPr>
            </w:pPr>
          </w:p>
        </w:tc>
        <w:tc>
          <w:tcPr>
            <w:tcW w:w="1186" w:type="dxa"/>
            <w:vMerge w:val="restart"/>
            <w:tcBorders>
              <w:top w:val="single" w:sz="4" w:space="0" w:color="auto"/>
              <w:left w:val="single" w:sz="4" w:space="0" w:color="auto"/>
              <w:bottom w:val="single" w:sz="4" w:space="0" w:color="auto"/>
              <w:right w:val="single" w:sz="4" w:space="0" w:color="auto"/>
            </w:tcBorders>
          </w:tcPr>
          <w:p w14:paraId="5FEE94DC" w14:textId="77777777" w:rsidR="005E6E54" w:rsidRDefault="005E6E54">
            <w:pPr>
              <w:rPr>
                <w:rFonts w:ascii="Arial Narrow" w:hAnsi="Arial Narrow"/>
                <w:lang w:eastAsia="en-GB"/>
              </w:rPr>
            </w:pPr>
            <w:r>
              <w:rPr>
                <w:rFonts w:ascii="Arial Narrow" w:hAnsi="Arial Narrow"/>
                <w:lang w:eastAsia="en-GB"/>
              </w:rPr>
              <w:t>Reason for leaving</w:t>
            </w:r>
          </w:p>
          <w:p w14:paraId="5ED1A066" w14:textId="77777777" w:rsidR="005E6E54" w:rsidRDefault="005E6E54">
            <w:pPr>
              <w:rPr>
                <w:rFonts w:ascii="Arial Narrow" w:hAnsi="Arial Narrow"/>
                <w:lang w:eastAsia="en-GB"/>
              </w:rPr>
            </w:pPr>
          </w:p>
          <w:p w14:paraId="2B035926" w14:textId="77777777" w:rsidR="005E6E54" w:rsidRDefault="005E6E54">
            <w:pPr>
              <w:tabs>
                <w:tab w:val="left" w:pos="735"/>
              </w:tabs>
              <w:rPr>
                <w:rFonts w:ascii="Arial Narrow" w:hAnsi="Arial Narrow"/>
                <w:lang w:eastAsia="en-GB"/>
              </w:rPr>
            </w:pPr>
            <w:r>
              <w:rPr>
                <w:rFonts w:ascii="Arial Narrow" w:hAnsi="Arial Narrow"/>
                <w:lang w:eastAsia="en-GB"/>
              </w:rPr>
              <w:tab/>
            </w:r>
          </w:p>
        </w:tc>
      </w:tr>
      <w:tr w:rsidR="005E6E54" w14:paraId="1788F35B" w14:textId="77777777" w:rsidTr="00A55A51">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2FD33" w14:textId="77777777" w:rsidR="005E6E54" w:rsidRDefault="005E6E54">
            <w:pPr>
              <w:rPr>
                <w:rFonts w:ascii="Arial Narrow" w:hAnsi="Arial Narrow"/>
                <w:lang w:eastAsia="en-GB"/>
              </w:rPr>
            </w:pPr>
          </w:p>
        </w:tc>
        <w:tc>
          <w:tcPr>
            <w:tcW w:w="1071" w:type="dxa"/>
            <w:gridSpan w:val="2"/>
            <w:tcBorders>
              <w:top w:val="single" w:sz="4" w:space="0" w:color="auto"/>
              <w:left w:val="single" w:sz="4" w:space="0" w:color="auto"/>
              <w:bottom w:val="single" w:sz="4" w:space="0" w:color="auto"/>
              <w:right w:val="single" w:sz="4" w:space="0" w:color="auto"/>
            </w:tcBorders>
            <w:hideMark/>
          </w:tcPr>
          <w:p w14:paraId="6BC87E4B" w14:textId="77777777" w:rsidR="005E6E54" w:rsidRDefault="005E6E54">
            <w:pPr>
              <w:rPr>
                <w:rFonts w:ascii="Arial Narrow" w:hAnsi="Arial Narrow"/>
                <w:lang w:eastAsia="en-GB"/>
              </w:rPr>
            </w:pPr>
            <w:r>
              <w:rPr>
                <w:rFonts w:ascii="Arial Narrow" w:hAnsi="Arial Narrow"/>
                <w:lang w:eastAsia="en-GB"/>
              </w:rPr>
              <w:t>From</w:t>
            </w:r>
          </w:p>
        </w:tc>
        <w:tc>
          <w:tcPr>
            <w:tcW w:w="1044" w:type="dxa"/>
            <w:tcBorders>
              <w:top w:val="single" w:sz="4" w:space="0" w:color="auto"/>
              <w:left w:val="single" w:sz="4" w:space="0" w:color="auto"/>
              <w:bottom w:val="single" w:sz="4" w:space="0" w:color="auto"/>
              <w:right w:val="single" w:sz="4" w:space="0" w:color="auto"/>
            </w:tcBorders>
            <w:hideMark/>
          </w:tcPr>
          <w:p w14:paraId="05A1EB40" w14:textId="77777777" w:rsidR="005E6E54" w:rsidRDefault="005E6E54">
            <w:pPr>
              <w:rPr>
                <w:rFonts w:ascii="Arial Narrow" w:hAnsi="Arial Narrow"/>
                <w:lang w:eastAsia="en-GB"/>
              </w:rPr>
            </w:pPr>
            <w:r>
              <w:rPr>
                <w:rFonts w:ascii="Arial Narrow" w:hAnsi="Arial Narrow"/>
                <w:lang w:eastAsia="en-GB"/>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AAE39" w14:textId="77777777" w:rsidR="005E6E54" w:rsidRDefault="005E6E54">
            <w:pPr>
              <w:rPr>
                <w:rFonts w:ascii="Arial Narrow" w:hAnsi="Arial Narrow"/>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A8E7C" w14:textId="77777777" w:rsidR="005E6E54" w:rsidRDefault="005E6E54">
            <w:pPr>
              <w:rPr>
                <w:rFonts w:ascii="Arial Narrow" w:hAnsi="Arial Narrow"/>
                <w:lang w:eastAsia="en-GB"/>
              </w:rPr>
            </w:pPr>
          </w:p>
        </w:tc>
      </w:tr>
      <w:tr w:rsidR="005E6E54" w14:paraId="24093C53" w14:textId="77777777" w:rsidTr="002816C0">
        <w:trPr>
          <w:trHeight w:val="4411"/>
        </w:trPr>
        <w:tc>
          <w:tcPr>
            <w:tcW w:w="3816" w:type="dxa"/>
            <w:tcBorders>
              <w:top w:val="single" w:sz="4" w:space="0" w:color="auto"/>
              <w:left w:val="single" w:sz="4" w:space="0" w:color="auto"/>
              <w:bottom w:val="single" w:sz="4" w:space="0" w:color="auto"/>
              <w:right w:val="single" w:sz="4" w:space="0" w:color="auto"/>
            </w:tcBorders>
          </w:tcPr>
          <w:p w14:paraId="7BECA865" w14:textId="77777777" w:rsidR="005E6E54" w:rsidRDefault="005E6E54">
            <w:pPr>
              <w:rPr>
                <w:rFonts w:ascii="Arial Narrow" w:hAnsi="Arial Narrow"/>
                <w:lang w:eastAsia="en-GB"/>
              </w:rPr>
            </w:pPr>
          </w:p>
          <w:p w14:paraId="41052FB0" w14:textId="77777777" w:rsidR="005E6E54" w:rsidRDefault="005E6E54">
            <w:pPr>
              <w:rPr>
                <w:rFonts w:ascii="Arial Narrow" w:hAnsi="Arial Narrow"/>
                <w:lang w:eastAsia="en-GB"/>
              </w:rPr>
            </w:pPr>
          </w:p>
        </w:tc>
        <w:tc>
          <w:tcPr>
            <w:tcW w:w="1071" w:type="dxa"/>
            <w:gridSpan w:val="2"/>
            <w:tcBorders>
              <w:top w:val="single" w:sz="4" w:space="0" w:color="auto"/>
              <w:left w:val="single" w:sz="4" w:space="0" w:color="auto"/>
              <w:bottom w:val="single" w:sz="4" w:space="0" w:color="auto"/>
              <w:right w:val="single" w:sz="4" w:space="0" w:color="auto"/>
            </w:tcBorders>
          </w:tcPr>
          <w:p w14:paraId="7F035CA8" w14:textId="77777777" w:rsidR="005E6E54" w:rsidRDefault="005E6E54">
            <w:pPr>
              <w:rPr>
                <w:rFonts w:ascii="Arial Narrow" w:hAnsi="Arial Narrow"/>
                <w:lang w:eastAsia="en-GB"/>
              </w:rPr>
            </w:pPr>
          </w:p>
        </w:tc>
        <w:tc>
          <w:tcPr>
            <w:tcW w:w="1044" w:type="dxa"/>
            <w:tcBorders>
              <w:top w:val="single" w:sz="4" w:space="0" w:color="auto"/>
              <w:left w:val="single" w:sz="4" w:space="0" w:color="auto"/>
              <w:bottom w:val="single" w:sz="4" w:space="0" w:color="auto"/>
              <w:right w:val="single" w:sz="4" w:space="0" w:color="auto"/>
            </w:tcBorders>
          </w:tcPr>
          <w:p w14:paraId="3F06A48C" w14:textId="77777777" w:rsidR="005E6E54" w:rsidRDefault="005E6E54">
            <w:pPr>
              <w:rPr>
                <w:rFonts w:ascii="Arial Narrow" w:hAnsi="Arial Narrow"/>
                <w:lang w:eastAsia="en-GB"/>
              </w:rPr>
            </w:pPr>
          </w:p>
        </w:tc>
        <w:tc>
          <w:tcPr>
            <w:tcW w:w="2164" w:type="dxa"/>
            <w:tcBorders>
              <w:top w:val="single" w:sz="4" w:space="0" w:color="auto"/>
              <w:left w:val="single" w:sz="4" w:space="0" w:color="auto"/>
              <w:bottom w:val="single" w:sz="4" w:space="0" w:color="auto"/>
              <w:right w:val="single" w:sz="4" w:space="0" w:color="auto"/>
            </w:tcBorders>
          </w:tcPr>
          <w:p w14:paraId="7CE37116" w14:textId="77777777" w:rsidR="005E6E54" w:rsidRDefault="005E6E54">
            <w:pPr>
              <w:rPr>
                <w:rFonts w:ascii="Arial Narrow" w:hAnsi="Arial Narrow"/>
                <w:lang w:eastAsia="en-GB"/>
              </w:rPr>
            </w:pPr>
          </w:p>
        </w:tc>
        <w:tc>
          <w:tcPr>
            <w:tcW w:w="1186" w:type="dxa"/>
            <w:tcBorders>
              <w:top w:val="single" w:sz="4" w:space="0" w:color="auto"/>
              <w:left w:val="single" w:sz="4" w:space="0" w:color="auto"/>
              <w:bottom w:val="single" w:sz="4" w:space="0" w:color="auto"/>
              <w:right w:val="single" w:sz="4" w:space="0" w:color="auto"/>
            </w:tcBorders>
          </w:tcPr>
          <w:p w14:paraId="3C765E37" w14:textId="77777777" w:rsidR="005E6E54" w:rsidRDefault="005E6E54">
            <w:pPr>
              <w:rPr>
                <w:rFonts w:ascii="Arial Narrow" w:hAnsi="Arial Narrow"/>
                <w:lang w:eastAsia="en-GB"/>
              </w:rPr>
            </w:pPr>
          </w:p>
        </w:tc>
      </w:tr>
    </w:tbl>
    <w:p w14:paraId="1CE5A8AC" w14:textId="77777777" w:rsidR="00A55A51" w:rsidRPr="00A55A51" w:rsidRDefault="00A55A51" w:rsidP="00A55A51">
      <w:pPr>
        <w:suppressAutoHyphens w:val="0"/>
        <w:spacing w:line="240" w:lineRule="auto"/>
        <w:rPr>
          <w:rFonts w:ascii="Arial Narrow" w:hAnsi="Arial Narrow"/>
          <w:b/>
          <w:caps/>
          <w:kern w:val="24"/>
          <w:lang w:eastAsia="en-US"/>
        </w:rPr>
      </w:pPr>
    </w:p>
    <w:p w14:paraId="6FE06693" w14:textId="7177D2FA" w:rsidR="00A55A51" w:rsidRPr="00A55A51" w:rsidRDefault="00A55A51" w:rsidP="00A55A51">
      <w:pPr>
        <w:pStyle w:val="ListParagraph"/>
        <w:numPr>
          <w:ilvl w:val="0"/>
          <w:numId w:val="21"/>
        </w:numPr>
        <w:suppressAutoHyphens w:val="0"/>
        <w:spacing w:line="240" w:lineRule="auto"/>
        <w:rPr>
          <w:rFonts w:ascii="Arial Narrow" w:hAnsi="Arial Narrow"/>
          <w:b/>
          <w:caps/>
          <w:kern w:val="24"/>
          <w:lang w:eastAsia="en-US"/>
        </w:rPr>
      </w:pPr>
      <w:r w:rsidRPr="00A55A51">
        <w:rPr>
          <w:rFonts w:ascii="Arial Narrow" w:hAnsi="Arial Narrow"/>
          <w:b/>
          <w:caps/>
          <w:kern w:val="24"/>
        </w:rPr>
        <w:t>Asylum and Immigration Act</w:t>
      </w:r>
    </w:p>
    <w:tbl>
      <w:tblPr>
        <w:tblStyle w:val="TableGrid"/>
        <w:tblW w:w="0" w:type="auto"/>
        <w:tblLook w:val="04A0" w:firstRow="1" w:lastRow="0" w:firstColumn="1" w:lastColumn="0" w:noHBand="0" w:noVBand="1"/>
      </w:tblPr>
      <w:tblGrid>
        <w:gridCol w:w="9281"/>
      </w:tblGrid>
      <w:tr w:rsidR="00A55A51" w:rsidRPr="00A55A51" w14:paraId="06B539D2" w14:textId="77777777" w:rsidTr="002040B2">
        <w:tc>
          <w:tcPr>
            <w:tcW w:w="9281" w:type="dxa"/>
            <w:tcBorders>
              <w:top w:val="single" w:sz="4" w:space="0" w:color="auto"/>
              <w:left w:val="single" w:sz="4" w:space="0" w:color="auto"/>
              <w:bottom w:val="single" w:sz="4" w:space="0" w:color="auto"/>
              <w:right w:val="single" w:sz="4" w:space="0" w:color="auto"/>
            </w:tcBorders>
          </w:tcPr>
          <w:p w14:paraId="0ECC0067" w14:textId="77777777" w:rsidR="00A55A51" w:rsidRPr="00A55A51" w:rsidRDefault="00A55A51" w:rsidP="002040B2">
            <w:pPr>
              <w:rPr>
                <w:rFonts w:ascii="Arial Narrow" w:hAnsi="Arial Narrow" w:cs="Arial"/>
                <w:kern w:val="0"/>
                <w:lang w:eastAsia="en-GB" w:bidi="ar-SA"/>
              </w:rPr>
            </w:pPr>
            <w:r w:rsidRPr="00A55A51">
              <w:rPr>
                <w:rFonts w:ascii="Arial Narrow" w:hAnsi="Arial Narrow" w:cs="Arial"/>
              </w:rPr>
              <w:t>Under the Asylum &amp; Immigration Act 1996, we can only offer you a job if you have the right to live and work in the United Kingdom.   You will therefore be requested to produce appropriate documentation.</w:t>
            </w:r>
          </w:p>
          <w:p w14:paraId="43383194" w14:textId="77777777" w:rsidR="00A55A51" w:rsidRPr="00A55A51" w:rsidRDefault="00A55A51" w:rsidP="002040B2">
            <w:pPr>
              <w:rPr>
                <w:rFonts w:ascii="Arial Narrow" w:hAnsi="Arial Narrow" w:cs="Arial"/>
              </w:rPr>
            </w:pPr>
          </w:p>
          <w:p w14:paraId="5DD2E384" w14:textId="77777777" w:rsidR="00A55A51" w:rsidRPr="00A55A51" w:rsidRDefault="00A55A51" w:rsidP="002040B2">
            <w:pPr>
              <w:rPr>
                <w:rFonts w:ascii="Arial Narrow" w:hAnsi="Arial Narrow" w:cs="Arial"/>
              </w:rPr>
            </w:pPr>
            <w:r w:rsidRPr="00A55A51">
              <w:rPr>
                <w:rFonts w:ascii="Arial Narrow" w:hAnsi="Arial Narrow" w:cs="Arial"/>
              </w:rPr>
              <w:t xml:space="preserve">Are you legally entitled to live and work in the United Kingdom and are able to produce documentation?   Yes □           No □  </w:t>
            </w:r>
          </w:p>
          <w:p w14:paraId="7E6F163E" w14:textId="77777777" w:rsidR="00A55A51" w:rsidRPr="00A55A51" w:rsidRDefault="00A55A51" w:rsidP="002040B2">
            <w:pPr>
              <w:pStyle w:val="ListParagraph"/>
              <w:ind w:left="567"/>
              <w:rPr>
                <w:rFonts w:ascii="Arial Narrow" w:hAnsi="Arial Narrow"/>
                <w:lang w:eastAsia="en-GB"/>
              </w:rPr>
            </w:pPr>
          </w:p>
        </w:tc>
      </w:tr>
    </w:tbl>
    <w:p w14:paraId="533E8A41" w14:textId="31F0C980" w:rsidR="00A55A51" w:rsidRDefault="005E6E54" w:rsidP="001D3A96">
      <w:pPr>
        <w:pStyle w:val="ListParagraph"/>
        <w:suppressAutoHyphens w:val="0"/>
        <w:spacing w:line="240" w:lineRule="auto"/>
        <w:ind w:left="567"/>
        <w:rPr>
          <w:rFonts w:ascii="Arial Narrow" w:hAnsi="Arial Narrow"/>
          <w:b/>
          <w:lang w:eastAsia="en-US"/>
        </w:rPr>
      </w:pPr>
      <w:r>
        <w:rPr>
          <w:rFonts w:ascii="Arial Narrow" w:hAnsi="Arial Narrow"/>
        </w:rPr>
        <w:br w:type="page"/>
      </w:r>
    </w:p>
    <w:p w14:paraId="686F4119" w14:textId="4EE21B4F" w:rsidR="009240D4" w:rsidRPr="00A55A51" w:rsidRDefault="009240D4" w:rsidP="009240D4">
      <w:pPr>
        <w:pStyle w:val="ListParagraph"/>
        <w:numPr>
          <w:ilvl w:val="0"/>
          <w:numId w:val="21"/>
        </w:numPr>
        <w:suppressAutoHyphens w:val="0"/>
        <w:spacing w:line="240" w:lineRule="auto"/>
        <w:rPr>
          <w:rFonts w:ascii="Arial Narrow" w:hAnsi="Arial Narrow"/>
          <w:b/>
          <w:lang w:eastAsia="en-US"/>
        </w:rPr>
      </w:pPr>
      <w:r w:rsidRPr="00A55A51">
        <w:rPr>
          <w:rFonts w:ascii="Arial Narrow" w:hAnsi="Arial Narrow"/>
          <w:b/>
        </w:rPr>
        <w:lastRenderedPageBreak/>
        <w:t>REFERENCES</w:t>
      </w:r>
    </w:p>
    <w:tbl>
      <w:tblPr>
        <w:tblStyle w:val="TableGrid"/>
        <w:tblW w:w="0" w:type="auto"/>
        <w:tblLook w:val="04A0" w:firstRow="1" w:lastRow="0" w:firstColumn="1" w:lastColumn="0" w:noHBand="0" w:noVBand="1"/>
      </w:tblPr>
      <w:tblGrid>
        <w:gridCol w:w="4641"/>
        <w:gridCol w:w="4640"/>
      </w:tblGrid>
      <w:tr w:rsidR="009240D4" w:rsidRPr="00A55A51" w14:paraId="0B68AA84" w14:textId="77777777" w:rsidTr="00A55A51">
        <w:tc>
          <w:tcPr>
            <w:tcW w:w="9281" w:type="dxa"/>
            <w:gridSpan w:val="2"/>
            <w:tcBorders>
              <w:top w:val="single" w:sz="4" w:space="0" w:color="auto"/>
              <w:left w:val="single" w:sz="4" w:space="0" w:color="auto"/>
              <w:bottom w:val="single" w:sz="4" w:space="0" w:color="auto"/>
              <w:right w:val="single" w:sz="4" w:space="0" w:color="auto"/>
            </w:tcBorders>
            <w:hideMark/>
          </w:tcPr>
          <w:p w14:paraId="0F214BE1" w14:textId="77777777" w:rsidR="009240D4" w:rsidRPr="00A55A51" w:rsidRDefault="009240D4" w:rsidP="002040B2">
            <w:pPr>
              <w:rPr>
                <w:rFonts w:ascii="Arial Narrow" w:hAnsi="Arial Narrow"/>
                <w:lang w:eastAsia="en-GB"/>
              </w:rPr>
            </w:pPr>
            <w:r w:rsidRPr="00A55A51">
              <w:rPr>
                <w:rFonts w:ascii="Arial Narrow" w:hAnsi="Arial Narrow"/>
                <w:lang w:eastAsia="en-GB"/>
              </w:rPr>
              <w:t xml:space="preserve">Please indicate 2 people (not relatives) who are willing and able to comment on your suitability for this job.  One should be your current or most recent employer.  Please note that should you be made a conditional offer of employment with the Parish Council, references will be sought as part of the pre-employment process.  </w:t>
            </w:r>
          </w:p>
        </w:tc>
      </w:tr>
      <w:tr w:rsidR="009240D4" w:rsidRPr="00A55A51" w14:paraId="40B9C77C" w14:textId="77777777" w:rsidTr="00A55A51">
        <w:tc>
          <w:tcPr>
            <w:tcW w:w="4641" w:type="dxa"/>
            <w:tcBorders>
              <w:top w:val="single" w:sz="4" w:space="0" w:color="auto"/>
              <w:left w:val="single" w:sz="4" w:space="0" w:color="auto"/>
              <w:bottom w:val="single" w:sz="4" w:space="0" w:color="auto"/>
              <w:right w:val="single" w:sz="4" w:space="0" w:color="auto"/>
            </w:tcBorders>
            <w:hideMark/>
          </w:tcPr>
          <w:p w14:paraId="49625122" w14:textId="77777777" w:rsidR="009240D4" w:rsidRPr="00A55A51" w:rsidRDefault="009240D4" w:rsidP="002040B2">
            <w:pPr>
              <w:rPr>
                <w:rFonts w:ascii="Arial Narrow" w:hAnsi="Arial Narrow"/>
                <w:lang w:eastAsia="en-GB"/>
              </w:rPr>
            </w:pPr>
            <w:r w:rsidRPr="00A55A51">
              <w:rPr>
                <w:rFonts w:ascii="Arial Narrow" w:hAnsi="Arial Narrow"/>
                <w:lang w:eastAsia="en-GB"/>
              </w:rPr>
              <w:t>1</w:t>
            </w:r>
            <w:r w:rsidRPr="00A55A51">
              <w:rPr>
                <w:rFonts w:ascii="Arial Narrow" w:hAnsi="Arial Narrow"/>
                <w:vertAlign w:val="superscript"/>
                <w:lang w:eastAsia="en-GB"/>
              </w:rPr>
              <w:t>st</w:t>
            </w:r>
            <w:r w:rsidRPr="00A55A51">
              <w:rPr>
                <w:rFonts w:ascii="Arial Narrow" w:hAnsi="Arial Narrow"/>
                <w:lang w:eastAsia="en-GB"/>
              </w:rPr>
              <w:t xml:space="preserve"> Reference</w:t>
            </w:r>
          </w:p>
        </w:tc>
        <w:tc>
          <w:tcPr>
            <w:tcW w:w="4640" w:type="dxa"/>
            <w:tcBorders>
              <w:top w:val="single" w:sz="4" w:space="0" w:color="auto"/>
              <w:left w:val="single" w:sz="4" w:space="0" w:color="auto"/>
              <w:bottom w:val="single" w:sz="4" w:space="0" w:color="auto"/>
              <w:right w:val="single" w:sz="4" w:space="0" w:color="auto"/>
            </w:tcBorders>
            <w:hideMark/>
          </w:tcPr>
          <w:p w14:paraId="5BCF749E" w14:textId="77777777" w:rsidR="009240D4" w:rsidRPr="00A55A51" w:rsidRDefault="009240D4" w:rsidP="002040B2">
            <w:pPr>
              <w:rPr>
                <w:rFonts w:ascii="Arial Narrow" w:hAnsi="Arial Narrow"/>
                <w:lang w:eastAsia="en-GB"/>
              </w:rPr>
            </w:pPr>
            <w:r w:rsidRPr="00A55A51">
              <w:rPr>
                <w:rFonts w:ascii="Arial Narrow" w:hAnsi="Arial Narrow"/>
                <w:lang w:eastAsia="en-GB"/>
              </w:rPr>
              <w:t>2</w:t>
            </w:r>
            <w:r w:rsidRPr="00A55A51">
              <w:rPr>
                <w:rFonts w:ascii="Arial Narrow" w:hAnsi="Arial Narrow"/>
                <w:vertAlign w:val="superscript"/>
                <w:lang w:eastAsia="en-GB"/>
              </w:rPr>
              <w:t>nd</w:t>
            </w:r>
            <w:r w:rsidRPr="00A55A51">
              <w:rPr>
                <w:rFonts w:ascii="Arial Narrow" w:hAnsi="Arial Narrow"/>
                <w:lang w:eastAsia="en-GB"/>
              </w:rPr>
              <w:t xml:space="preserve"> Reference</w:t>
            </w:r>
          </w:p>
        </w:tc>
      </w:tr>
      <w:tr w:rsidR="009240D4" w:rsidRPr="00A55A51" w14:paraId="613DBCC9" w14:textId="77777777" w:rsidTr="00A55A51">
        <w:tc>
          <w:tcPr>
            <w:tcW w:w="4641" w:type="dxa"/>
            <w:tcBorders>
              <w:top w:val="single" w:sz="4" w:space="0" w:color="auto"/>
              <w:left w:val="single" w:sz="4" w:space="0" w:color="auto"/>
              <w:bottom w:val="single" w:sz="4" w:space="0" w:color="auto"/>
              <w:right w:val="single" w:sz="4" w:space="0" w:color="auto"/>
            </w:tcBorders>
          </w:tcPr>
          <w:p w14:paraId="3226C414" w14:textId="77777777" w:rsidR="009240D4" w:rsidRPr="00A55A51" w:rsidRDefault="009240D4" w:rsidP="002040B2">
            <w:pPr>
              <w:rPr>
                <w:rFonts w:ascii="Arial Narrow" w:hAnsi="Arial Narrow"/>
                <w:lang w:eastAsia="en-GB"/>
              </w:rPr>
            </w:pPr>
            <w:r w:rsidRPr="00A55A51">
              <w:rPr>
                <w:rFonts w:ascii="Arial Narrow" w:hAnsi="Arial Narrow"/>
                <w:lang w:eastAsia="en-GB"/>
              </w:rPr>
              <w:t>Name</w:t>
            </w:r>
          </w:p>
          <w:p w14:paraId="143CF98D" w14:textId="77777777" w:rsidR="009240D4" w:rsidRPr="00A55A51" w:rsidRDefault="009240D4" w:rsidP="002040B2">
            <w:pPr>
              <w:rPr>
                <w:rFonts w:ascii="Arial Narrow" w:hAnsi="Arial Narrow"/>
                <w:lang w:eastAsia="en-GB"/>
              </w:rPr>
            </w:pPr>
          </w:p>
          <w:p w14:paraId="023E583D" w14:textId="77777777" w:rsidR="009240D4" w:rsidRPr="00A55A51" w:rsidRDefault="009240D4" w:rsidP="002040B2">
            <w:pPr>
              <w:rPr>
                <w:rFonts w:ascii="Arial Narrow" w:hAnsi="Arial Narrow"/>
                <w:lang w:eastAsia="en-GB"/>
              </w:rPr>
            </w:pPr>
            <w:r w:rsidRPr="00A55A51">
              <w:rPr>
                <w:rFonts w:ascii="Arial Narrow" w:hAnsi="Arial Narrow"/>
                <w:lang w:eastAsia="en-GB"/>
              </w:rPr>
              <w:t>Address</w:t>
            </w:r>
          </w:p>
          <w:p w14:paraId="2CCBD09D" w14:textId="77777777" w:rsidR="009240D4" w:rsidRPr="00A55A51" w:rsidRDefault="009240D4" w:rsidP="002040B2">
            <w:pPr>
              <w:rPr>
                <w:rFonts w:ascii="Arial Narrow" w:hAnsi="Arial Narrow"/>
                <w:lang w:eastAsia="en-GB"/>
              </w:rPr>
            </w:pPr>
          </w:p>
          <w:p w14:paraId="220ED036" w14:textId="77777777" w:rsidR="009240D4" w:rsidRPr="00A55A51" w:rsidRDefault="009240D4" w:rsidP="002040B2">
            <w:pPr>
              <w:rPr>
                <w:rFonts w:ascii="Arial Narrow" w:hAnsi="Arial Narrow"/>
                <w:lang w:eastAsia="en-GB"/>
              </w:rPr>
            </w:pPr>
          </w:p>
          <w:p w14:paraId="2D566270" w14:textId="77777777" w:rsidR="009240D4" w:rsidRPr="00A55A51" w:rsidRDefault="009240D4" w:rsidP="002040B2">
            <w:pPr>
              <w:rPr>
                <w:rFonts w:ascii="Arial Narrow" w:hAnsi="Arial Narrow"/>
                <w:lang w:eastAsia="en-GB"/>
              </w:rPr>
            </w:pPr>
          </w:p>
          <w:p w14:paraId="660B2CB7" w14:textId="77777777" w:rsidR="009240D4" w:rsidRPr="00A55A51" w:rsidRDefault="009240D4" w:rsidP="002040B2">
            <w:pPr>
              <w:rPr>
                <w:rFonts w:ascii="Arial Narrow" w:hAnsi="Arial Narrow"/>
                <w:lang w:eastAsia="en-GB"/>
              </w:rPr>
            </w:pPr>
          </w:p>
          <w:p w14:paraId="55BF5400" w14:textId="77777777" w:rsidR="009240D4" w:rsidRPr="00A55A51" w:rsidRDefault="009240D4" w:rsidP="002040B2">
            <w:pPr>
              <w:rPr>
                <w:rFonts w:ascii="Arial Narrow" w:hAnsi="Arial Narrow"/>
                <w:lang w:eastAsia="en-GB"/>
              </w:rPr>
            </w:pPr>
            <w:r w:rsidRPr="00A55A51">
              <w:rPr>
                <w:rFonts w:ascii="Arial Narrow" w:hAnsi="Arial Narrow"/>
                <w:lang w:eastAsia="en-GB"/>
              </w:rPr>
              <w:t>Tel. No.</w:t>
            </w:r>
          </w:p>
          <w:p w14:paraId="280676F1" w14:textId="77777777" w:rsidR="009240D4" w:rsidRPr="00A55A51" w:rsidRDefault="009240D4" w:rsidP="002040B2">
            <w:pPr>
              <w:rPr>
                <w:rFonts w:ascii="Arial Narrow" w:hAnsi="Arial Narrow"/>
                <w:lang w:eastAsia="en-GB"/>
              </w:rPr>
            </w:pPr>
          </w:p>
          <w:p w14:paraId="1B0DC775" w14:textId="77777777" w:rsidR="009240D4" w:rsidRPr="00A55A51" w:rsidRDefault="009240D4" w:rsidP="002040B2">
            <w:pPr>
              <w:rPr>
                <w:rFonts w:ascii="Arial Narrow" w:hAnsi="Arial Narrow"/>
                <w:lang w:eastAsia="en-GB"/>
              </w:rPr>
            </w:pPr>
            <w:r w:rsidRPr="00A55A51">
              <w:rPr>
                <w:rFonts w:ascii="Arial Narrow" w:hAnsi="Arial Narrow"/>
                <w:lang w:eastAsia="en-GB"/>
              </w:rPr>
              <w:t>E-mail:</w:t>
            </w:r>
          </w:p>
          <w:p w14:paraId="54AEFCBA" w14:textId="4841F064" w:rsidR="009240D4" w:rsidRPr="00A55A51" w:rsidRDefault="009240D4" w:rsidP="002040B2">
            <w:pPr>
              <w:rPr>
                <w:rFonts w:ascii="Arial Narrow" w:hAnsi="Arial Narrow"/>
                <w:lang w:eastAsia="en-GB"/>
              </w:rPr>
            </w:pPr>
          </w:p>
        </w:tc>
        <w:tc>
          <w:tcPr>
            <w:tcW w:w="4640" w:type="dxa"/>
            <w:tcBorders>
              <w:top w:val="single" w:sz="4" w:space="0" w:color="auto"/>
              <w:left w:val="single" w:sz="4" w:space="0" w:color="auto"/>
              <w:bottom w:val="single" w:sz="4" w:space="0" w:color="auto"/>
              <w:right w:val="single" w:sz="4" w:space="0" w:color="auto"/>
            </w:tcBorders>
          </w:tcPr>
          <w:p w14:paraId="582240EA" w14:textId="77777777" w:rsidR="009240D4" w:rsidRPr="00A55A51" w:rsidRDefault="009240D4" w:rsidP="002040B2">
            <w:pPr>
              <w:rPr>
                <w:rFonts w:ascii="Arial Narrow" w:hAnsi="Arial Narrow"/>
                <w:lang w:eastAsia="en-GB"/>
              </w:rPr>
            </w:pPr>
            <w:r w:rsidRPr="00A55A51">
              <w:rPr>
                <w:rFonts w:ascii="Arial Narrow" w:hAnsi="Arial Narrow"/>
                <w:lang w:eastAsia="en-GB"/>
              </w:rPr>
              <w:t>Name</w:t>
            </w:r>
          </w:p>
          <w:p w14:paraId="35212694" w14:textId="77777777" w:rsidR="009240D4" w:rsidRPr="00A55A51" w:rsidRDefault="009240D4" w:rsidP="002040B2">
            <w:pPr>
              <w:rPr>
                <w:rFonts w:ascii="Arial Narrow" w:hAnsi="Arial Narrow"/>
                <w:lang w:eastAsia="en-GB"/>
              </w:rPr>
            </w:pPr>
          </w:p>
          <w:p w14:paraId="53D1BFE0" w14:textId="77777777" w:rsidR="009240D4" w:rsidRPr="00A55A51" w:rsidRDefault="009240D4" w:rsidP="002040B2">
            <w:pPr>
              <w:rPr>
                <w:rFonts w:ascii="Arial Narrow" w:hAnsi="Arial Narrow"/>
                <w:lang w:eastAsia="en-GB"/>
              </w:rPr>
            </w:pPr>
            <w:r w:rsidRPr="00A55A51">
              <w:rPr>
                <w:rFonts w:ascii="Arial Narrow" w:hAnsi="Arial Narrow"/>
                <w:lang w:eastAsia="en-GB"/>
              </w:rPr>
              <w:t>Address</w:t>
            </w:r>
          </w:p>
          <w:p w14:paraId="30BAD27C" w14:textId="77777777" w:rsidR="009240D4" w:rsidRPr="00A55A51" w:rsidRDefault="009240D4" w:rsidP="002040B2">
            <w:pPr>
              <w:rPr>
                <w:rFonts w:ascii="Arial Narrow" w:hAnsi="Arial Narrow"/>
                <w:lang w:eastAsia="en-GB"/>
              </w:rPr>
            </w:pPr>
          </w:p>
          <w:p w14:paraId="0A29BE49" w14:textId="77777777" w:rsidR="009240D4" w:rsidRPr="00A55A51" w:rsidRDefault="009240D4" w:rsidP="002040B2">
            <w:pPr>
              <w:rPr>
                <w:rFonts w:ascii="Arial Narrow" w:hAnsi="Arial Narrow"/>
                <w:lang w:eastAsia="en-GB"/>
              </w:rPr>
            </w:pPr>
          </w:p>
          <w:p w14:paraId="7E75A4D2" w14:textId="77777777" w:rsidR="009240D4" w:rsidRPr="00A55A51" w:rsidRDefault="009240D4" w:rsidP="002040B2">
            <w:pPr>
              <w:rPr>
                <w:rFonts w:ascii="Arial Narrow" w:hAnsi="Arial Narrow"/>
                <w:lang w:eastAsia="en-GB"/>
              </w:rPr>
            </w:pPr>
          </w:p>
          <w:p w14:paraId="0241163C" w14:textId="77777777" w:rsidR="009240D4" w:rsidRPr="00A55A51" w:rsidRDefault="009240D4" w:rsidP="002040B2">
            <w:pPr>
              <w:rPr>
                <w:rFonts w:ascii="Arial Narrow" w:hAnsi="Arial Narrow"/>
                <w:lang w:eastAsia="en-GB"/>
              </w:rPr>
            </w:pPr>
          </w:p>
          <w:p w14:paraId="15FEBEB6" w14:textId="77777777" w:rsidR="009240D4" w:rsidRPr="00A55A51" w:rsidRDefault="009240D4" w:rsidP="002040B2">
            <w:pPr>
              <w:rPr>
                <w:rFonts w:ascii="Arial Narrow" w:hAnsi="Arial Narrow"/>
                <w:lang w:eastAsia="en-GB"/>
              </w:rPr>
            </w:pPr>
            <w:r w:rsidRPr="00A55A51">
              <w:rPr>
                <w:rFonts w:ascii="Arial Narrow" w:hAnsi="Arial Narrow"/>
                <w:lang w:eastAsia="en-GB"/>
              </w:rPr>
              <w:t>Tel. No.</w:t>
            </w:r>
          </w:p>
          <w:p w14:paraId="68E70776" w14:textId="77777777" w:rsidR="009240D4" w:rsidRPr="00A55A51" w:rsidRDefault="009240D4" w:rsidP="002040B2">
            <w:pPr>
              <w:rPr>
                <w:rFonts w:ascii="Arial Narrow" w:hAnsi="Arial Narrow"/>
                <w:lang w:eastAsia="en-GB"/>
              </w:rPr>
            </w:pPr>
          </w:p>
          <w:p w14:paraId="02162552" w14:textId="77777777" w:rsidR="009240D4" w:rsidRPr="00A55A51" w:rsidRDefault="009240D4" w:rsidP="002040B2">
            <w:pPr>
              <w:rPr>
                <w:rFonts w:ascii="Arial Narrow" w:hAnsi="Arial Narrow"/>
                <w:lang w:eastAsia="en-GB"/>
              </w:rPr>
            </w:pPr>
            <w:r w:rsidRPr="00A55A51">
              <w:rPr>
                <w:rFonts w:ascii="Arial Narrow" w:hAnsi="Arial Narrow"/>
                <w:lang w:eastAsia="en-GB"/>
              </w:rPr>
              <w:t>E-mail:</w:t>
            </w:r>
          </w:p>
          <w:p w14:paraId="3D64DB4C" w14:textId="24AFF995" w:rsidR="009240D4" w:rsidRPr="00A55A51" w:rsidRDefault="009240D4" w:rsidP="002040B2">
            <w:pPr>
              <w:rPr>
                <w:rFonts w:ascii="Arial Narrow" w:hAnsi="Arial Narrow"/>
                <w:lang w:eastAsia="en-GB"/>
              </w:rPr>
            </w:pPr>
          </w:p>
        </w:tc>
      </w:tr>
    </w:tbl>
    <w:p w14:paraId="77D904F1" w14:textId="77777777" w:rsidR="00A55A51" w:rsidRPr="00A55A51" w:rsidRDefault="00A55A51" w:rsidP="00A55A51">
      <w:pPr>
        <w:pStyle w:val="ListParagraph"/>
        <w:suppressAutoHyphens w:val="0"/>
        <w:spacing w:line="240" w:lineRule="auto"/>
        <w:ind w:left="567"/>
        <w:rPr>
          <w:rFonts w:ascii="Arial Narrow" w:hAnsi="Arial Narrow"/>
          <w:b/>
          <w:lang w:eastAsia="en-US"/>
        </w:rPr>
      </w:pPr>
    </w:p>
    <w:p w14:paraId="5B9F8EAE" w14:textId="77777777" w:rsidR="00A55A51" w:rsidRPr="00A55A51" w:rsidRDefault="00A55A51" w:rsidP="00A55A51">
      <w:pPr>
        <w:pStyle w:val="ListParagraph"/>
        <w:numPr>
          <w:ilvl w:val="0"/>
          <w:numId w:val="21"/>
        </w:numPr>
        <w:suppressAutoHyphens w:val="0"/>
        <w:spacing w:line="240" w:lineRule="auto"/>
        <w:rPr>
          <w:rFonts w:ascii="Arial Narrow" w:hAnsi="Arial Narrow"/>
          <w:b/>
          <w:lang w:eastAsia="en-US"/>
        </w:rPr>
      </w:pPr>
      <w:r w:rsidRPr="00A55A51">
        <w:rPr>
          <w:rFonts w:ascii="Arial Narrow" w:hAnsi="Arial Narrow"/>
          <w:b/>
        </w:rPr>
        <w:t>DECLARATION OF INTERESTS</w:t>
      </w:r>
    </w:p>
    <w:tbl>
      <w:tblPr>
        <w:tblStyle w:val="TableGrid"/>
        <w:tblW w:w="0" w:type="auto"/>
        <w:tblLook w:val="04A0" w:firstRow="1" w:lastRow="0" w:firstColumn="1" w:lastColumn="0" w:noHBand="0" w:noVBand="1"/>
      </w:tblPr>
      <w:tblGrid>
        <w:gridCol w:w="9281"/>
      </w:tblGrid>
      <w:tr w:rsidR="00A55A51" w:rsidRPr="00A55A51" w14:paraId="6631781F" w14:textId="77777777" w:rsidTr="002040B2">
        <w:tc>
          <w:tcPr>
            <w:tcW w:w="9281" w:type="dxa"/>
            <w:tcBorders>
              <w:top w:val="single" w:sz="4" w:space="0" w:color="auto"/>
              <w:left w:val="single" w:sz="4" w:space="0" w:color="auto"/>
              <w:bottom w:val="single" w:sz="4" w:space="0" w:color="auto"/>
              <w:right w:val="single" w:sz="4" w:space="0" w:color="auto"/>
            </w:tcBorders>
          </w:tcPr>
          <w:p w14:paraId="1331903E" w14:textId="77777777" w:rsidR="00A55A51" w:rsidRPr="00A55A51" w:rsidRDefault="00A55A51" w:rsidP="002040B2">
            <w:pPr>
              <w:rPr>
                <w:rFonts w:ascii="Arial Narrow" w:hAnsi="Arial Narrow"/>
                <w:lang w:eastAsia="en-GB"/>
              </w:rPr>
            </w:pPr>
            <w:r w:rsidRPr="00A55A51">
              <w:rPr>
                <w:rFonts w:ascii="Arial Narrow" w:hAnsi="Arial Narrow"/>
                <w:lang w:eastAsia="en-GB"/>
              </w:rPr>
              <w:t>Please give details of any relationship to any member of the Parish Council or, if you have or if you are negotiating a contractual relationship with the Parish Council, please specify.</w:t>
            </w:r>
          </w:p>
          <w:p w14:paraId="6F7744A1" w14:textId="77777777" w:rsidR="00A55A51" w:rsidRPr="00A55A51" w:rsidRDefault="00A55A51" w:rsidP="002040B2">
            <w:pPr>
              <w:rPr>
                <w:rFonts w:ascii="Arial Narrow" w:hAnsi="Arial Narrow"/>
                <w:lang w:eastAsia="en-GB"/>
              </w:rPr>
            </w:pPr>
          </w:p>
          <w:p w14:paraId="48B5169E" w14:textId="718A66EC" w:rsidR="00A55A51" w:rsidRPr="00A55A51" w:rsidRDefault="00A55A51" w:rsidP="002040B2">
            <w:pPr>
              <w:rPr>
                <w:rFonts w:ascii="Arial Narrow" w:hAnsi="Arial Narrow"/>
                <w:lang w:eastAsia="en-GB"/>
              </w:rPr>
            </w:pPr>
          </w:p>
        </w:tc>
      </w:tr>
    </w:tbl>
    <w:p w14:paraId="623CB9A2" w14:textId="77777777" w:rsidR="00A55A51" w:rsidRDefault="00A55A51" w:rsidP="00A55A51">
      <w:pPr>
        <w:pStyle w:val="ListParagraph"/>
        <w:suppressAutoHyphens w:val="0"/>
        <w:spacing w:line="240" w:lineRule="auto"/>
        <w:ind w:left="567"/>
        <w:rPr>
          <w:rFonts w:ascii="Arial Narrow" w:hAnsi="Arial Narrow"/>
          <w:b/>
          <w:caps/>
          <w:kern w:val="24"/>
          <w:lang w:eastAsia="en-US"/>
        </w:rPr>
      </w:pPr>
    </w:p>
    <w:p w14:paraId="5A489E58" w14:textId="34CE1D09" w:rsidR="009240D4" w:rsidRPr="00A55A51" w:rsidRDefault="009240D4" w:rsidP="009240D4">
      <w:pPr>
        <w:pStyle w:val="ListParagraph"/>
        <w:numPr>
          <w:ilvl w:val="0"/>
          <w:numId w:val="21"/>
        </w:numPr>
        <w:suppressAutoHyphens w:val="0"/>
        <w:spacing w:line="240" w:lineRule="auto"/>
        <w:rPr>
          <w:rFonts w:ascii="Arial Narrow" w:hAnsi="Arial Narrow"/>
          <w:b/>
          <w:caps/>
          <w:kern w:val="24"/>
          <w:lang w:eastAsia="en-US"/>
        </w:rPr>
      </w:pPr>
      <w:r w:rsidRPr="00A55A51">
        <w:rPr>
          <w:rFonts w:ascii="Arial Narrow" w:hAnsi="Arial Narrow"/>
          <w:b/>
          <w:caps/>
          <w:kern w:val="24"/>
        </w:rPr>
        <w:t>DISCLOSURE OF CRIMINAL CONVICTIONS</w:t>
      </w:r>
    </w:p>
    <w:tbl>
      <w:tblPr>
        <w:tblStyle w:val="TableGrid"/>
        <w:tblW w:w="0" w:type="auto"/>
        <w:tblLook w:val="04A0" w:firstRow="1" w:lastRow="0" w:firstColumn="1" w:lastColumn="0" w:noHBand="0" w:noVBand="1"/>
      </w:tblPr>
      <w:tblGrid>
        <w:gridCol w:w="9281"/>
      </w:tblGrid>
      <w:tr w:rsidR="009240D4" w:rsidRPr="00A55A51" w14:paraId="5F39B48D" w14:textId="77777777" w:rsidTr="009240D4">
        <w:tc>
          <w:tcPr>
            <w:tcW w:w="9281" w:type="dxa"/>
            <w:tcBorders>
              <w:top w:val="single" w:sz="4" w:space="0" w:color="auto"/>
              <w:left w:val="single" w:sz="4" w:space="0" w:color="auto"/>
              <w:bottom w:val="single" w:sz="4" w:space="0" w:color="auto"/>
              <w:right w:val="single" w:sz="4" w:space="0" w:color="auto"/>
            </w:tcBorders>
          </w:tcPr>
          <w:p w14:paraId="3A898F7E" w14:textId="790A58F9" w:rsidR="009240D4" w:rsidRPr="00A55A51" w:rsidRDefault="009240D4" w:rsidP="009240D4">
            <w:pPr>
              <w:rPr>
                <w:rFonts w:ascii="Arial Narrow" w:hAnsi="Arial Narrow" w:cs="Arial"/>
              </w:rPr>
            </w:pPr>
            <w:r w:rsidRPr="00A55A51">
              <w:rPr>
                <w:rFonts w:ascii="Arial Narrow" w:hAnsi="Arial Narrow" w:cs="Arial"/>
              </w:rPr>
              <w:t>To apply for a position with Tollerton Parish Council you are required to disclose any unspent criminal convictions you have in line with the Rehabilitation of Offenders Act 1974 (tick one only)</w:t>
            </w:r>
          </w:p>
          <w:p w14:paraId="1D044C09" w14:textId="77777777" w:rsidR="00A55A51" w:rsidRPr="00A55A51" w:rsidRDefault="00A55A51" w:rsidP="009240D4">
            <w:pPr>
              <w:rPr>
                <w:rFonts w:ascii="Arial Narrow" w:hAnsi="Arial Narrow" w:cs="Arial"/>
                <w:kern w:val="0"/>
                <w:lang w:eastAsia="en-GB" w:bidi="ar-SA"/>
              </w:rPr>
            </w:pPr>
          </w:p>
          <w:p w14:paraId="4A529FA0" w14:textId="77777777" w:rsidR="009240D4" w:rsidRPr="00A55A51" w:rsidRDefault="009240D4" w:rsidP="009240D4">
            <w:pPr>
              <w:rPr>
                <w:rFonts w:ascii="Arial Narrow" w:hAnsi="Arial Narrow" w:cs="Arial"/>
              </w:rPr>
            </w:pPr>
            <w:r w:rsidRPr="00A55A51">
              <w:rPr>
                <w:rFonts w:ascii="Arial Narrow" w:hAnsi="Arial Narrow" w:cs="Arial"/>
              </w:rPr>
              <w:t>I have no unspent convictions   □</w:t>
            </w:r>
          </w:p>
          <w:p w14:paraId="6CC9D502" w14:textId="301E7D93" w:rsidR="009240D4" w:rsidRPr="00A55A51" w:rsidRDefault="009240D4" w:rsidP="009240D4">
            <w:pPr>
              <w:rPr>
                <w:rFonts w:ascii="Arial Narrow" w:hAnsi="Arial Narrow" w:cs="Arial"/>
              </w:rPr>
            </w:pPr>
            <w:r w:rsidRPr="00A55A51">
              <w:rPr>
                <w:rFonts w:ascii="Arial Narrow" w:hAnsi="Arial Narrow" w:cs="Arial"/>
              </w:rPr>
              <w:t xml:space="preserve">I have attached details of unspent criminal convictions in a sealed envelope □ </w:t>
            </w:r>
          </w:p>
          <w:p w14:paraId="4C75D358" w14:textId="77777777" w:rsidR="009240D4" w:rsidRPr="00A55A51" w:rsidRDefault="009240D4" w:rsidP="009240D4">
            <w:pPr>
              <w:rPr>
                <w:rFonts w:ascii="Arial Narrow" w:hAnsi="Arial Narrow"/>
                <w:lang w:eastAsia="en-GB"/>
              </w:rPr>
            </w:pPr>
          </w:p>
        </w:tc>
      </w:tr>
    </w:tbl>
    <w:p w14:paraId="439FB512" w14:textId="77777777" w:rsidR="00A55A51" w:rsidRDefault="00A55A51" w:rsidP="00A55A51">
      <w:pPr>
        <w:pStyle w:val="ListParagraph"/>
        <w:suppressAutoHyphens w:val="0"/>
        <w:spacing w:line="240" w:lineRule="auto"/>
        <w:ind w:left="567"/>
        <w:rPr>
          <w:rFonts w:ascii="Arial Narrow" w:hAnsi="Arial Narrow"/>
          <w:b/>
          <w:caps/>
          <w:kern w:val="24"/>
          <w:lang w:eastAsia="en-US"/>
        </w:rPr>
      </w:pPr>
    </w:p>
    <w:p w14:paraId="7241541A" w14:textId="0AAA5586" w:rsidR="009240D4" w:rsidRPr="00A55A51" w:rsidRDefault="00A55A51" w:rsidP="009240D4">
      <w:pPr>
        <w:pStyle w:val="ListParagraph"/>
        <w:numPr>
          <w:ilvl w:val="0"/>
          <w:numId w:val="21"/>
        </w:numPr>
        <w:suppressAutoHyphens w:val="0"/>
        <w:spacing w:line="240" w:lineRule="auto"/>
        <w:rPr>
          <w:rFonts w:ascii="Arial Narrow" w:hAnsi="Arial Narrow"/>
          <w:b/>
          <w:caps/>
          <w:kern w:val="24"/>
          <w:lang w:eastAsia="en-US"/>
        </w:rPr>
      </w:pPr>
      <w:r>
        <w:rPr>
          <w:rFonts w:ascii="Arial Narrow" w:hAnsi="Arial Narrow"/>
          <w:b/>
          <w:caps/>
          <w:kern w:val="24"/>
        </w:rPr>
        <w:t>Equality act</w:t>
      </w:r>
    </w:p>
    <w:tbl>
      <w:tblPr>
        <w:tblStyle w:val="TableGrid"/>
        <w:tblW w:w="0" w:type="auto"/>
        <w:tblLook w:val="04A0" w:firstRow="1" w:lastRow="0" w:firstColumn="1" w:lastColumn="0" w:noHBand="0" w:noVBand="1"/>
      </w:tblPr>
      <w:tblGrid>
        <w:gridCol w:w="9281"/>
      </w:tblGrid>
      <w:tr w:rsidR="009240D4" w:rsidRPr="00A55A51" w14:paraId="35B10621" w14:textId="77777777" w:rsidTr="002040B2">
        <w:tc>
          <w:tcPr>
            <w:tcW w:w="10456" w:type="dxa"/>
            <w:tcBorders>
              <w:top w:val="single" w:sz="4" w:space="0" w:color="auto"/>
              <w:left w:val="single" w:sz="4" w:space="0" w:color="auto"/>
              <w:bottom w:val="single" w:sz="4" w:space="0" w:color="auto"/>
              <w:right w:val="single" w:sz="4" w:space="0" w:color="auto"/>
            </w:tcBorders>
          </w:tcPr>
          <w:p w14:paraId="6ADF2BBB" w14:textId="77777777" w:rsidR="00A55A51" w:rsidRPr="00A55A51" w:rsidRDefault="00A55A51" w:rsidP="00A55A51">
            <w:pPr>
              <w:rPr>
                <w:rFonts w:ascii="Arial Narrow" w:hAnsi="Arial Narrow" w:cs="Arial"/>
                <w:kern w:val="0"/>
                <w:sz w:val="22"/>
                <w:szCs w:val="22"/>
                <w:lang w:eastAsia="en-GB" w:bidi="ar-SA"/>
              </w:rPr>
            </w:pPr>
            <w:r w:rsidRPr="00A55A51">
              <w:rPr>
                <w:rFonts w:ascii="Arial Narrow" w:hAnsi="Arial Narrow" w:cs="Arial"/>
                <w:sz w:val="22"/>
                <w:szCs w:val="22"/>
              </w:rPr>
              <w:t>This Act protects people with disabilities from unlawful discrimination.   If we know you have a disability we will make adjustments to the working environment provided it is reasonable in the circumstances to do so.</w:t>
            </w:r>
          </w:p>
          <w:p w14:paraId="0E9D8B37" w14:textId="77777777" w:rsidR="00A55A51" w:rsidRPr="00A55A51" w:rsidRDefault="00A55A51" w:rsidP="00A55A51">
            <w:pPr>
              <w:rPr>
                <w:rFonts w:ascii="Arial Narrow" w:hAnsi="Arial Narrow" w:cs="Arial"/>
                <w:sz w:val="22"/>
                <w:szCs w:val="22"/>
              </w:rPr>
            </w:pPr>
          </w:p>
          <w:p w14:paraId="0B7ACE0F" w14:textId="69870DE7" w:rsidR="00A55A51" w:rsidRPr="00A55A51" w:rsidRDefault="00A55A51" w:rsidP="00A55A51">
            <w:pPr>
              <w:suppressAutoHyphens w:val="0"/>
              <w:spacing w:line="240" w:lineRule="auto"/>
              <w:rPr>
                <w:rFonts w:ascii="Arial Narrow" w:hAnsi="Arial Narrow" w:cs="Arial"/>
                <w:sz w:val="22"/>
                <w:szCs w:val="22"/>
              </w:rPr>
            </w:pPr>
            <w:r w:rsidRPr="00A55A51">
              <w:rPr>
                <w:rFonts w:ascii="Arial Narrow" w:hAnsi="Arial Narrow" w:cs="Arial"/>
                <w:sz w:val="22"/>
                <w:szCs w:val="22"/>
              </w:rPr>
              <w:t xml:space="preserve">Do you have a disability you wish us to know about at this stage? </w:t>
            </w:r>
            <w:r>
              <w:rPr>
                <w:rFonts w:ascii="Arial Narrow" w:hAnsi="Arial Narrow" w:cs="Arial"/>
                <w:sz w:val="22"/>
                <w:szCs w:val="22"/>
              </w:rPr>
              <w:tab/>
            </w:r>
            <w:r w:rsidRPr="00A55A51">
              <w:rPr>
                <w:rFonts w:ascii="Arial Narrow" w:hAnsi="Arial Narrow" w:cs="Arial"/>
                <w:sz w:val="22"/>
                <w:szCs w:val="22"/>
              </w:rPr>
              <w:t>Yes</w:t>
            </w:r>
            <w:r w:rsidRPr="00A55A51">
              <w:rPr>
                <w:rFonts w:ascii="Arial Narrow" w:hAnsi="Arial Narrow" w:cs="Arial"/>
                <w:sz w:val="36"/>
                <w:szCs w:val="36"/>
              </w:rPr>
              <w:t>□</w:t>
            </w:r>
            <w:r w:rsidRPr="00A55A51">
              <w:rPr>
                <w:rFonts w:ascii="Arial Narrow" w:hAnsi="Arial Narrow" w:cs="Arial"/>
                <w:sz w:val="22"/>
                <w:szCs w:val="22"/>
              </w:rPr>
              <w:t xml:space="preserve">             No </w:t>
            </w:r>
            <w:r w:rsidRPr="00A55A51">
              <w:rPr>
                <w:rFonts w:ascii="Arial Narrow" w:hAnsi="Arial Narrow" w:cs="Arial"/>
                <w:sz w:val="36"/>
                <w:szCs w:val="36"/>
              </w:rPr>
              <w:t>□</w:t>
            </w:r>
          </w:p>
          <w:p w14:paraId="698BDD2D" w14:textId="77777777" w:rsidR="009240D4" w:rsidRPr="00A55A51" w:rsidRDefault="009240D4" w:rsidP="002040B2">
            <w:pPr>
              <w:pStyle w:val="ListParagraph"/>
              <w:ind w:left="567"/>
              <w:rPr>
                <w:rFonts w:ascii="Arial Narrow" w:hAnsi="Arial Narrow"/>
                <w:sz w:val="18"/>
                <w:lang w:eastAsia="en-GB"/>
              </w:rPr>
            </w:pPr>
          </w:p>
        </w:tc>
      </w:tr>
    </w:tbl>
    <w:p w14:paraId="494795BF" w14:textId="77777777" w:rsidR="009240D4" w:rsidRPr="00A55A51" w:rsidRDefault="009240D4" w:rsidP="009240D4">
      <w:pPr>
        <w:pStyle w:val="ListParagraph"/>
        <w:suppressAutoHyphens w:val="0"/>
        <w:spacing w:line="240" w:lineRule="auto"/>
        <w:ind w:left="567"/>
        <w:rPr>
          <w:rFonts w:ascii="Arial Narrow" w:hAnsi="Arial Narrow"/>
          <w:b/>
          <w:lang w:eastAsia="en-US"/>
        </w:rPr>
      </w:pPr>
    </w:p>
    <w:p w14:paraId="26B03822" w14:textId="58337620" w:rsidR="005E6E54" w:rsidRPr="00A55A51" w:rsidRDefault="005E6E54" w:rsidP="005E6E54">
      <w:pPr>
        <w:pStyle w:val="ListParagraph"/>
        <w:numPr>
          <w:ilvl w:val="0"/>
          <w:numId w:val="21"/>
        </w:numPr>
        <w:suppressAutoHyphens w:val="0"/>
        <w:spacing w:line="240" w:lineRule="auto"/>
        <w:rPr>
          <w:rFonts w:ascii="Arial Narrow" w:hAnsi="Arial Narrow"/>
          <w:b/>
          <w:lang w:eastAsia="en-US"/>
        </w:rPr>
      </w:pPr>
      <w:r w:rsidRPr="00A55A51">
        <w:rPr>
          <w:rFonts w:ascii="Arial Narrow" w:hAnsi="Arial Narrow"/>
          <w:b/>
        </w:rPr>
        <w:t>DECLARATION</w:t>
      </w:r>
    </w:p>
    <w:tbl>
      <w:tblPr>
        <w:tblStyle w:val="TableGrid"/>
        <w:tblW w:w="0" w:type="auto"/>
        <w:tblLook w:val="04A0" w:firstRow="1" w:lastRow="0" w:firstColumn="1" w:lastColumn="0" w:noHBand="0" w:noVBand="1"/>
      </w:tblPr>
      <w:tblGrid>
        <w:gridCol w:w="9281"/>
      </w:tblGrid>
      <w:tr w:rsidR="005E6E54" w:rsidRPr="00A55A51" w14:paraId="74469F2F" w14:textId="77777777" w:rsidTr="005E6E54">
        <w:tc>
          <w:tcPr>
            <w:tcW w:w="10456" w:type="dxa"/>
            <w:tcBorders>
              <w:top w:val="single" w:sz="4" w:space="0" w:color="auto"/>
              <w:left w:val="single" w:sz="4" w:space="0" w:color="auto"/>
              <w:bottom w:val="single" w:sz="4" w:space="0" w:color="auto"/>
              <w:right w:val="single" w:sz="4" w:space="0" w:color="auto"/>
            </w:tcBorders>
          </w:tcPr>
          <w:p w14:paraId="2CAA77E3" w14:textId="24C2B724" w:rsidR="009240D4" w:rsidRPr="00A55A51" w:rsidRDefault="009240D4" w:rsidP="009240D4">
            <w:pPr>
              <w:jc w:val="both"/>
              <w:rPr>
                <w:rFonts w:ascii="Arial Narrow" w:hAnsi="Arial Narrow" w:cs="Arial"/>
                <w:i/>
                <w:kern w:val="0"/>
                <w:lang w:eastAsia="en-GB" w:bidi="ar-SA"/>
              </w:rPr>
            </w:pPr>
            <w:r w:rsidRPr="00A55A51">
              <w:rPr>
                <w:rFonts w:ascii="Arial Narrow" w:hAnsi="Arial Narrow" w:cs="Arial"/>
                <w:i/>
              </w:rPr>
              <w:t>I certify that the information given on this form is factually correct to the best of my knowledge.   I understand information from this form may be computerised for personnel/employee administration/equal opportunities monitoring purposes in accordance with the Data Protection Act 1988.   In addition, in accordance with this Act, this information may also be used for the prevention and detection of fraud and crime.   Where applicable I will be subject to the regulations on political restrictions as defined in the Local Government Housing Act 1989.  (WARNING: any person appointed to the authority having given false information will be liable to dismissal without notice).</w:t>
            </w:r>
          </w:p>
          <w:p w14:paraId="51663DE7" w14:textId="77777777" w:rsidR="005E6E54" w:rsidRPr="00A55A51" w:rsidRDefault="005E6E54">
            <w:pPr>
              <w:rPr>
                <w:rFonts w:ascii="Arial Narrow" w:hAnsi="Arial Narrow"/>
                <w:i/>
                <w:lang w:eastAsia="en-GB"/>
              </w:rPr>
            </w:pPr>
          </w:p>
          <w:p w14:paraId="6E5E2446" w14:textId="77777777" w:rsidR="005E6E54" w:rsidRPr="00A55A51" w:rsidRDefault="005E6E54">
            <w:pPr>
              <w:rPr>
                <w:rFonts w:ascii="Arial Narrow" w:hAnsi="Arial Narrow"/>
                <w:sz w:val="18"/>
                <w:lang w:eastAsia="en-GB"/>
              </w:rPr>
            </w:pPr>
            <w:r w:rsidRPr="00A55A51">
              <w:rPr>
                <w:rFonts w:ascii="Arial Narrow" w:hAnsi="Arial Narrow"/>
                <w:sz w:val="18"/>
                <w:lang w:eastAsia="en-GB"/>
              </w:rPr>
              <w:t>Please print</w:t>
            </w:r>
          </w:p>
          <w:p w14:paraId="7867D753" w14:textId="32D09017" w:rsidR="00A55A51" w:rsidRDefault="005E6E54">
            <w:pPr>
              <w:rPr>
                <w:rFonts w:ascii="Arial Narrow" w:hAnsi="Arial Narrow"/>
                <w:lang w:eastAsia="en-GB"/>
              </w:rPr>
            </w:pPr>
            <w:r w:rsidRPr="00A55A51">
              <w:rPr>
                <w:rFonts w:ascii="Arial Narrow" w:hAnsi="Arial Narrow"/>
                <w:lang w:eastAsia="en-GB"/>
              </w:rPr>
              <w:t xml:space="preserve">Your name </w:t>
            </w:r>
            <w:r w:rsidR="00A55A51">
              <w:rPr>
                <w:rFonts w:ascii="Arial Narrow" w:hAnsi="Arial Narrow"/>
                <w:lang w:eastAsia="en-GB"/>
              </w:rPr>
              <w:tab/>
            </w:r>
            <w:r w:rsidRPr="00A55A51">
              <w:rPr>
                <w:rFonts w:ascii="Arial Narrow" w:hAnsi="Arial Narrow"/>
                <w:lang w:eastAsia="en-GB"/>
              </w:rPr>
              <w:t xml:space="preserve">………………………………… </w:t>
            </w:r>
            <w:r w:rsidR="00A55A51">
              <w:rPr>
                <w:rFonts w:ascii="Arial Narrow" w:hAnsi="Arial Narrow"/>
                <w:lang w:eastAsia="en-GB"/>
              </w:rPr>
              <w:tab/>
            </w:r>
            <w:r w:rsidR="00A55A51">
              <w:rPr>
                <w:rFonts w:ascii="Arial Narrow" w:hAnsi="Arial Narrow"/>
                <w:lang w:eastAsia="en-GB"/>
              </w:rPr>
              <w:tab/>
            </w:r>
            <w:r w:rsidRPr="00A55A51">
              <w:rPr>
                <w:rFonts w:ascii="Arial Narrow" w:hAnsi="Arial Narrow"/>
                <w:lang w:eastAsia="en-GB"/>
              </w:rPr>
              <w:t xml:space="preserve">Signed ……………………………… </w:t>
            </w:r>
          </w:p>
          <w:p w14:paraId="3D16F51F" w14:textId="77777777" w:rsidR="00A55A51" w:rsidRPr="00A55A51" w:rsidRDefault="00A55A51">
            <w:pPr>
              <w:rPr>
                <w:rFonts w:ascii="Arial Narrow" w:hAnsi="Arial Narrow"/>
                <w:sz w:val="18"/>
                <w:lang w:eastAsia="en-GB"/>
              </w:rPr>
            </w:pPr>
          </w:p>
          <w:p w14:paraId="2CA2954E" w14:textId="117E8091" w:rsidR="005E6E54" w:rsidRPr="00A55A51" w:rsidRDefault="005E6E54">
            <w:pPr>
              <w:rPr>
                <w:rFonts w:ascii="Arial Narrow" w:hAnsi="Arial Narrow"/>
                <w:lang w:eastAsia="en-GB"/>
              </w:rPr>
            </w:pPr>
            <w:r w:rsidRPr="00A55A51">
              <w:rPr>
                <w:rFonts w:ascii="Arial Narrow" w:hAnsi="Arial Narrow"/>
                <w:lang w:eastAsia="en-GB"/>
              </w:rPr>
              <w:t xml:space="preserve">Date </w:t>
            </w:r>
            <w:r w:rsidR="00A55A51">
              <w:rPr>
                <w:rFonts w:ascii="Arial Narrow" w:hAnsi="Arial Narrow"/>
                <w:lang w:eastAsia="en-GB"/>
              </w:rPr>
              <w:tab/>
            </w:r>
            <w:r w:rsidR="00A55A51">
              <w:rPr>
                <w:rFonts w:ascii="Arial Narrow" w:hAnsi="Arial Narrow"/>
                <w:lang w:eastAsia="en-GB"/>
              </w:rPr>
              <w:tab/>
            </w:r>
            <w:r w:rsidRPr="00A55A51">
              <w:rPr>
                <w:rFonts w:ascii="Arial Narrow" w:hAnsi="Arial Narrow"/>
                <w:lang w:eastAsia="en-GB"/>
              </w:rPr>
              <w:t>………………</w:t>
            </w:r>
            <w:proofErr w:type="gramStart"/>
            <w:r w:rsidRPr="00A55A51">
              <w:rPr>
                <w:rFonts w:ascii="Arial Narrow" w:hAnsi="Arial Narrow"/>
                <w:lang w:eastAsia="en-GB"/>
              </w:rPr>
              <w:t>…..</w:t>
            </w:r>
            <w:proofErr w:type="gramEnd"/>
          </w:p>
        </w:tc>
      </w:tr>
    </w:tbl>
    <w:p w14:paraId="00F6F4EC" w14:textId="3E73C648" w:rsidR="00D54190" w:rsidRPr="005E6E54" w:rsidRDefault="00D54190" w:rsidP="005E6E54"/>
    <w:sectPr w:rsidR="00D54190" w:rsidRPr="005E6E54" w:rsidSect="002816C0">
      <w:headerReference w:type="default" r:id="rId8"/>
      <w:footerReference w:type="even" r:id="rId9"/>
      <w:footerReference w:type="default" r:id="rId10"/>
      <w:headerReference w:type="first" r:id="rId11"/>
      <w:footerReference w:type="first" r:id="rId12"/>
      <w:pgSz w:w="11901" w:h="16817"/>
      <w:pgMar w:top="1285" w:right="1418" w:bottom="630" w:left="1418" w:header="0" w:footer="91"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3605" w14:textId="77777777" w:rsidR="00F307D1" w:rsidRDefault="00F307D1">
      <w:r>
        <w:separator/>
      </w:r>
    </w:p>
  </w:endnote>
  <w:endnote w:type="continuationSeparator" w:id="0">
    <w:p w14:paraId="2FD1E3DD" w14:textId="77777777" w:rsidR="00F307D1" w:rsidRDefault="00F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Baskerville-Regular">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6D3EA" w14:textId="77777777" w:rsidR="00AF4260" w:rsidRDefault="00AF4260" w:rsidP="005E2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88CFE" w14:textId="77777777" w:rsidR="00AF4260" w:rsidRDefault="00AF4260" w:rsidP="00BE740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D77822" w14:textId="77777777" w:rsidR="00AF4260" w:rsidRDefault="00AF4260" w:rsidP="00BE7409">
    <w:pPr>
      <w:pStyle w:val="Foot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3752C07" w14:textId="77777777" w:rsidR="00AF4260" w:rsidRDefault="00AF4260" w:rsidP="00BE740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A155" w14:textId="77777777" w:rsidR="00AF4260" w:rsidRDefault="00AF4260" w:rsidP="002816C0">
    <w:pPr>
      <w:pStyle w:val="BasicParagraph"/>
      <w:ind w:right="360"/>
      <w:rPr>
        <w:rFonts w:ascii="LibreBaskerville-Regular" w:hAnsi="LibreBaskerville-Regular" w:cs="LibreBaskerville-Regular"/>
        <w:color w:val="808080"/>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1294" w14:textId="0A3A4206" w:rsidR="006569F3" w:rsidRPr="00BE5819" w:rsidRDefault="00AF4260" w:rsidP="006569F3">
    <w:pPr>
      <w:pStyle w:val="BasicParagraph"/>
      <w:jc w:val="center"/>
      <w:rPr>
        <w:rFonts w:ascii="Tahoma" w:hAnsi="Tahoma" w:cs="Tahoma"/>
        <w:color w:val="808080"/>
        <w:sz w:val="20"/>
        <w:szCs w:val="20"/>
      </w:rPr>
    </w:pPr>
    <w:r>
      <w:rPr>
        <w:rFonts w:ascii="LibreBaskerville-Regular" w:hAnsi="LibreBaskerville-Regular" w:cs="LibreBaskerville-Regular"/>
        <w:color w:val="808080"/>
        <w:sz w:val="17"/>
        <w:szCs w:val="17"/>
      </w:rPr>
      <w:t xml:space="preserve">       </w:t>
    </w:r>
    <w:r w:rsidR="006569F3" w:rsidRPr="00BE5819">
      <w:rPr>
        <w:rFonts w:ascii="Tahoma" w:hAnsi="Tahoma" w:cs="Tahoma"/>
        <w:color w:val="808080"/>
        <w:sz w:val="20"/>
        <w:szCs w:val="20"/>
      </w:rPr>
      <w:t>Tollerton Parish Council, 40</w:t>
    </w:r>
    <w:r w:rsidR="008331B6">
      <w:rPr>
        <w:rFonts w:ascii="Tahoma" w:hAnsi="Tahoma" w:cs="Tahoma"/>
        <w:color w:val="808080"/>
        <w:sz w:val="20"/>
        <w:szCs w:val="20"/>
      </w:rPr>
      <w:t>/42</w:t>
    </w:r>
    <w:r w:rsidR="006569F3" w:rsidRPr="00BE5819">
      <w:rPr>
        <w:rFonts w:ascii="Tahoma" w:hAnsi="Tahoma" w:cs="Tahoma"/>
        <w:color w:val="808080"/>
        <w:sz w:val="20"/>
        <w:szCs w:val="20"/>
      </w:rPr>
      <w:t xml:space="preserve"> Burnside Grove, Tollerton, Nottingham</w:t>
    </w:r>
    <w:r w:rsidR="008331B6">
      <w:rPr>
        <w:rFonts w:ascii="Tahoma" w:hAnsi="Tahoma" w:cs="Tahoma"/>
        <w:color w:val="808080"/>
        <w:sz w:val="20"/>
        <w:szCs w:val="20"/>
      </w:rPr>
      <w:t>shire</w:t>
    </w:r>
    <w:r w:rsidR="006569F3" w:rsidRPr="00BE5819">
      <w:rPr>
        <w:rFonts w:ascii="Tahoma" w:hAnsi="Tahoma" w:cs="Tahoma"/>
        <w:color w:val="808080"/>
        <w:sz w:val="20"/>
        <w:szCs w:val="20"/>
      </w:rPr>
      <w:t>, NG12 4EB</w:t>
    </w:r>
  </w:p>
  <w:p w14:paraId="6F640A52" w14:textId="297B860D" w:rsidR="00AF4260" w:rsidRDefault="0028698E" w:rsidP="006569F3">
    <w:pPr>
      <w:pStyle w:val="BasicParagraph"/>
      <w:jc w:val="center"/>
      <w:rPr>
        <w:rFonts w:ascii="Tahoma" w:hAnsi="Tahoma" w:cs="Tahoma"/>
        <w:color w:val="808080"/>
        <w:sz w:val="16"/>
        <w:szCs w:val="16"/>
        <w:lang w:val="en-US"/>
      </w:rPr>
    </w:pPr>
    <w:r w:rsidRPr="00BE5819">
      <w:rPr>
        <w:rFonts w:ascii="Tahoma" w:hAnsi="Tahoma" w:cs="Tahoma"/>
        <w:color w:val="808080"/>
        <w:sz w:val="16"/>
        <w:szCs w:val="16"/>
      </w:rPr>
      <w:t>| Web: www.tollerton</w:t>
    </w:r>
    <w:r w:rsidR="00A900B9">
      <w:rPr>
        <w:rFonts w:ascii="Tahoma" w:hAnsi="Tahoma" w:cs="Tahoma"/>
        <w:color w:val="808080"/>
        <w:sz w:val="16"/>
        <w:szCs w:val="16"/>
      </w:rPr>
      <w:t>parishcouncil</w:t>
    </w:r>
    <w:r w:rsidRPr="00BE5819">
      <w:rPr>
        <w:rFonts w:ascii="Tahoma" w:hAnsi="Tahoma" w:cs="Tahoma"/>
        <w:color w:val="808080"/>
        <w:sz w:val="16"/>
        <w:szCs w:val="16"/>
      </w:rPr>
      <w:t>.</w:t>
    </w:r>
    <w:r>
      <w:rPr>
        <w:rFonts w:ascii="Tahoma" w:hAnsi="Tahoma" w:cs="Tahoma"/>
        <w:color w:val="808080"/>
        <w:sz w:val="16"/>
        <w:szCs w:val="16"/>
      </w:rPr>
      <w:t>gov.uk</w:t>
    </w:r>
    <w:r w:rsidRPr="00BE5819">
      <w:rPr>
        <w:rFonts w:ascii="Tahoma" w:hAnsi="Tahoma" w:cs="Tahoma"/>
        <w:color w:val="808080"/>
        <w:sz w:val="16"/>
        <w:szCs w:val="16"/>
      </w:rPr>
      <w:t xml:space="preserve"> | E-Mail: </w:t>
    </w:r>
    <w:r w:rsidR="00806ACE">
      <w:rPr>
        <w:rFonts w:ascii="Tahoma" w:hAnsi="Tahoma" w:cs="Tahoma"/>
        <w:color w:val="808080"/>
        <w:sz w:val="16"/>
        <w:szCs w:val="16"/>
        <w:lang w:val="en-US"/>
      </w:rPr>
      <w:t>chairman</w:t>
    </w:r>
    <w:r>
      <w:rPr>
        <w:rFonts w:ascii="Tahoma" w:hAnsi="Tahoma" w:cs="Tahoma"/>
        <w:color w:val="808080"/>
        <w:sz w:val="16"/>
        <w:szCs w:val="16"/>
        <w:lang w:val="en-US"/>
      </w:rPr>
      <w:t>@tollerton</w:t>
    </w:r>
    <w:r w:rsidR="00A900B9">
      <w:rPr>
        <w:rFonts w:ascii="Tahoma" w:hAnsi="Tahoma" w:cs="Tahoma"/>
        <w:color w:val="808080"/>
        <w:sz w:val="16"/>
        <w:szCs w:val="16"/>
        <w:lang w:val="en-US"/>
      </w:rPr>
      <w:t>parishcouncil</w:t>
    </w:r>
    <w:r>
      <w:rPr>
        <w:rFonts w:ascii="Tahoma" w:hAnsi="Tahoma" w:cs="Tahoma"/>
        <w:color w:val="808080"/>
        <w:sz w:val="16"/>
        <w:szCs w:val="16"/>
        <w:lang w:val="en-US"/>
      </w:rPr>
      <w:t>.gov.uk</w:t>
    </w:r>
  </w:p>
  <w:p w14:paraId="02D25BEC" w14:textId="77777777" w:rsidR="00A55A51" w:rsidRPr="006569F3" w:rsidRDefault="00A55A51" w:rsidP="006569F3">
    <w:pPr>
      <w:pStyle w:val="BasicParagraph"/>
      <w:jc w:val="center"/>
      <w:rPr>
        <w:rFonts w:ascii="Tahoma" w:hAnsi="Tahoma" w:cs="Tahoma"/>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6B4E" w14:textId="77777777" w:rsidR="00F307D1" w:rsidRDefault="00F307D1">
      <w:r>
        <w:separator/>
      </w:r>
    </w:p>
  </w:footnote>
  <w:footnote w:type="continuationSeparator" w:id="0">
    <w:p w14:paraId="1F36030D" w14:textId="77777777" w:rsidR="00F307D1" w:rsidRDefault="00F3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031A" w14:textId="7B105C76" w:rsidR="00AF4260" w:rsidRPr="0019494D" w:rsidRDefault="00AF4260" w:rsidP="002816C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8980" w14:textId="77777777" w:rsidR="00AF4260" w:rsidRDefault="00AF4260" w:rsidP="00731B87">
    <w:pPr>
      <w:pStyle w:val="Header"/>
      <w:ind w:left="-851" w:right="-828"/>
    </w:pPr>
  </w:p>
  <w:p w14:paraId="126AAA61" w14:textId="77777777" w:rsidR="00E424A0" w:rsidRPr="00E424A0" w:rsidRDefault="00E424A0" w:rsidP="00E424A0">
    <w:pPr>
      <w:pStyle w:val="Header"/>
      <w:ind w:left="-851" w:right="-828"/>
      <w:jc w:val="center"/>
      <w:rPr>
        <w:rFonts w:ascii="Arial Black" w:hAnsi="Arial Black"/>
        <w:noProof/>
        <w:sz w:val="10"/>
        <w:lang w:eastAsia="en-GB" w:bidi="ar-SA"/>
      </w:rPr>
    </w:pPr>
  </w:p>
  <w:p w14:paraId="5C2E768E" w14:textId="7855E622" w:rsidR="00AF4260" w:rsidRPr="00E424A0" w:rsidRDefault="00E424A0" w:rsidP="00E424A0">
    <w:pPr>
      <w:pStyle w:val="Header"/>
      <w:ind w:left="-851" w:right="-828"/>
      <w:jc w:val="center"/>
      <w:rPr>
        <w:rFonts w:ascii="Arial Black" w:hAnsi="Arial Black"/>
        <w:sz w:val="40"/>
      </w:rPr>
    </w:pPr>
    <w:r w:rsidRPr="00E424A0">
      <w:rPr>
        <w:rFonts w:ascii="Arial Black" w:hAnsi="Arial Black"/>
        <w:noProof/>
        <w:sz w:val="40"/>
        <w:lang w:eastAsia="en-GB" w:bidi="ar-SA"/>
      </w:rPr>
      <w:t>Tollerton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31B55"/>
    <w:multiLevelType w:val="hybridMultilevel"/>
    <w:tmpl w:val="7F185CDC"/>
    <w:lvl w:ilvl="0" w:tplc="1BC4AD3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04420CE8"/>
    <w:multiLevelType w:val="multilevel"/>
    <w:tmpl w:val="0D12CADC"/>
    <w:lvl w:ilvl="0">
      <w:start w:val="1"/>
      <w:numFmt w:val="lowerLetter"/>
      <w:lvlText w:val="%1)"/>
      <w:lvlJc w:val="left"/>
      <w:pPr>
        <w:tabs>
          <w:tab w:val="num" w:pos="360"/>
        </w:tabs>
        <w:ind w:left="360" w:hanging="360"/>
      </w:pPr>
      <w:rPr>
        <w:rFonts w:ascii="Arial Narrow" w:eastAsia="Times New Roman" w:hAnsi="Arial Narrow" w:cs="Arial"/>
      </w:rPr>
    </w:lvl>
    <w:lvl w:ilvl="1">
      <w:start w:val="1"/>
      <w:numFmt w:val="lowerLetter"/>
      <w:lvlText w:val="%2)"/>
      <w:lvlJc w:val="left"/>
      <w:pPr>
        <w:ind w:left="810" w:hanging="360"/>
      </w:pPr>
      <w:rPr>
        <w:rFonts w:hint="default"/>
      </w:rPr>
    </w:lvl>
    <w:lvl w:ilvl="2">
      <w:start w:val="1"/>
      <w:numFmt w:val="decimal"/>
      <w:lvlText w:val="%3."/>
      <w:lvlJc w:val="left"/>
      <w:pPr>
        <w:tabs>
          <w:tab w:val="num" w:pos="1530"/>
        </w:tabs>
        <w:ind w:left="1530" w:hanging="360"/>
      </w:pPr>
    </w:lvl>
    <w:lvl w:ilvl="3">
      <w:start w:val="1"/>
      <w:numFmt w:val="lowerRoman"/>
      <w:lvlText w:val="(%4)"/>
      <w:lvlJc w:val="left"/>
      <w:pPr>
        <w:ind w:left="2250" w:hanging="360"/>
      </w:pPr>
      <w:rPr>
        <w:rFonts w:ascii="Arial Narrow" w:eastAsia="Times New Roman" w:hAnsi="Arial Narrow" w:cs="Arial"/>
      </w:rPr>
    </w:lvl>
    <w:lvl w:ilvl="4">
      <w:start w:val="2"/>
      <w:numFmt w:val="lowerRoman"/>
      <w:lvlText w:val="(%5)"/>
      <w:lvlJc w:val="left"/>
      <w:pPr>
        <w:ind w:left="3330" w:hanging="720"/>
      </w:pPr>
      <w:rPr>
        <w:rFonts w:hint="default"/>
      </w:r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2" w15:restartNumberingAfterBreak="0">
    <w:nsid w:val="0A934E02"/>
    <w:multiLevelType w:val="hybridMultilevel"/>
    <w:tmpl w:val="CB18DD8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0B31093F"/>
    <w:multiLevelType w:val="hybridMultilevel"/>
    <w:tmpl w:val="D108A8E6"/>
    <w:lvl w:ilvl="0" w:tplc="D9203D44">
      <w:start w:val="1"/>
      <w:numFmt w:val="decimal"/>
      <w:lvlText w:val="%1."/>
      <w:lvlJc w:val="left"/>
      <w:pPr>
        <w:tabs>
          <w:tab w:val="num" w:pos="360"/>
        </w:tabs>
        <w:ind w:left="360" w:hanging="360"/>
      </w:pPr>
      <w:rPr>
        <w:rFonts w:cs="Arial"/>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73B6601"/>
    <w:multiLevelType w:val="hybridMultilevel"/>
    <w:tmpl w:val="14AC5E72"/>
    <w:lvl w:ilvl="0" w:tplc="3F0C3770">
      <w:start w:val="1"/>
      <w:numFmt w:val="lowerLetter"/>
      <w:lvlText w:val="%1)"/>
      <w:lvlJc w:val="left"/>
      <w:pPr>
        <w:ind w:left="63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1ADD588D"/>
    <w:multiLevelType w:val="hybridMultilevel"/>
    <w:tmpl w:val="0066C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13493"/>
    <w:multiLevelType w:val="hybridMultilevel"/>
    <w:tmpl w:val="73004C2C"/>
    <w:lvl w:ilvl="0" w:tplc="08090015">
      <w:start w:val="1"/>
      <w:numFmt w:val="upperLetter"/>
      <w:lvlText w:val="%1."/>
      <w:lvlJc w:val="left"/>
      <w:pPr>
        <w:ind w:left="1350" w:hanging="360"/>
      </w:pPr>
      <w:rPr>
        <w:rFont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53AA6A00"/>
    <w:multiLevelType w:val="hybridMultilevel"/>
    <w:tmpl w:val="3F96B3B4"/>
    <w:lvl w:ilvl="0" w:tplc="04090017">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4C6082F"/>
    <w:multiLevelType w:val="hybridMultilevel"/>
    <w:tmpl w:val="B16E3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F1EBF"/>
    <w:multiLevelType w:val="hybridMultilevel"/>
    <w:tmpl w:val="5100FA94"/>
    <w:lvl w:ilvl="0" w:tplc="1BC4AD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1D1AE4"/>
    <w:multiLevelType w:val="hybridMultilevel"/>
    <w:tmpl w:val="C632E84E"/>
    <w:lvl w:ilvl="0" w:tplc="41DE508C">
      <w:start w:val="1"/>
      <w:numFmt w:val="decimal"/>
      <w:lvlText w:val="%1."/>
      <w:lvlJc w:val="left"/>
      <w:pPr>
        <w:tabs>
          <w:tab w:val="num" w:pos="567"/>
        </w:tabs>
        <w:ind w:left="567" w:hanging="567"/>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F2648D4"/>
    <w:multiLevelType w:val="hybridMultilevel"/>
    <w:tmpl w:val="B3A442C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9"/>
  </w:num>
  <w:num w:numId="14">
    <w:abstractNumId w:val="17"/>
  </w:num>
  <w:num w:numId="15">
    <w:abstractNumId w:val="18"/>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Type w:val="letter"/>
  <w:defaultTabStop w:val="720"/>
  <w:drawingGridHorizontalSpacing w:val="181"/>
  <w:drawingGridVerticalSpacing w:val="181"/>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A1DE2"/>
    <w:rsid w:val="00002F3A"/>
    <w:rsid w:val="0003130B"/>
    <w:rsid w:val="00070DB0"/>
    <w:rsid w:val="00085FA6"/>
    <w:rsid w:val="000A0944"/>
    <w:rsid w:val="000C54C3"/>
    <w:rsid w:val="000D2D6D"/>
    <w:rsid w:val="00164332"/>
    <w:rsid w:val="001750DF"/>
    <w:rsid w:val="00175E61"/>
    <w:rsid w:val="0019494D"/>
    <w:rsid w:val="001D3A96"/>
    <w:rsid w:val="001F65DF"/>
    <w:rsid w:val="002112BB"/>
    <w:rsid w:val="0025277C"/>
    <w:rsid w:val="00275427"/>
    <w:rsid w:val="002816C0"/>
    <w:rsid w:val="00286435"/>
    <w:rsid w:val="0028698E"/>
    <w:rsid w:val="002C369E"/>
    <w:rsid w:val="00330017"/>
    <w:rsid w:val="003D2E1B"/>
    <w:rsid w:val="003D6881"/>
    <w:rsid w:val="003F1C66"/>
    <w:rsid w:val="004013BB"/>
    <w:rsid w:val="00404EF6"/>
    <w:rsid w:val="004B5E07"/>
    <w:rsid w:val="004E1AD7"/>
    <w:rsid w:val="004E44C0"/>
    <w:rsid w:val="004E566A"/>
    <w:rsid w:val="0056642C"/>
    <w:rsid w:val="00596449"/>
    <w:rsid w:val="005C704C"/>
    <w:rsid w:val="005E2094"/>
    <w:rsid w:val="005E6E54"/>
    <w:rsid w:val="005F3131"/>
    <w:rsid w:val="00610C55"/>
    <w:rsid w:val="00616C4A"/>
    <w:rsid w:val="00655353"/>
    <w:rsid w:val="006569F3"/>
    <w:rsid w:val="006A1DE2"/>
    <w:rsid w:val="006B65A2"/>
    <w:rsid w:val="006C2D7B"/>
    <w:rsid w:val="007022F7"/>
    <w:rsid w:val="00705197"/>
    <w:rsid w:val="00731B87"/>
    <w:rsid w:val="00756744"/>
    <w:rsid w:val="00760A30"/>
    <w:rsid w:val="00767AF7"/>
    <w:rsid w:val="0078526A"/>
    <w:rsid w:val="00792202"/>
    <w:rsid w:val="007C48EF"/>
    <w:rsid w:val="00804775"/>
    <w:rsid w:val="00806ACE"/>
    <w:rsid w:val="008331B6"/>
    <w:rsid w:val="008D0AB7"/>
    <w:rsid w:val="008F390F"/>
    <w:rsid w:val="00913754"/>
    <w:rsid w:val="009240D4"/>
    <w:rsid w:val="00930B49"/>
    <w:rsid w:val="00992C27"/>
    <w:rsid w:val="009A3BDF"/>
    <w:rsid w:val="00A261DD"/>
    <w:rsid w:val="00A55A51"/>
    <w:rsid w:val="00A900B9"/>
    <w:rsid w:val="00AF4260"/>
    <w:rsid w:val="00B0126A"/>
    <w:rsid w:val="00B01297"/>
    <w:rsid w:val="00B038BF"/>
    <w:rsid w:val="00B37648"/>
    <w:rsid w:val="00B416E0"/>
    <w:rsid w:val="00B4282F"/>
    <w:rsid w:val="00B47F92"/>
    <w:rsid w:val="00BA1596"/>
    <w:rsid w:val="00BB6D5A"/>
    <w:rsid w:val="00BC4E05"/>
    <w:rsid w:val="00BC626D"/>
    <w:rsid w:val="00BE1658"/>
    <w:rsid w:val="00BE3B81"/>
    <w:rsid w:val="00BE6C3E"/>
    <w:rsid w:val="00BE7409"/>
    <w:rsid w:val="00C63E55"/>
    <w:rsid w:val="00C97675"/>
    <w:rsid w:val="00CE6DA5"/>
    <w:rsid w:val="00D34B98"/>
    <w:rsid w:val="00D54190"/>
    <w:rsid w:val="00D61F50"/>
    <w:rsid w:val="00D930A6"/>
    <w:rsid w:val="00DB50A9"/>
    <w:rsid w:val="00DE7F7B"/>
    <w:rsid w:val="00E03743"/>
    <w:rsid w:val="00E34959"/>
    <w:rsid w:val="00E34BC3"/>
    <w:rsid w:val="00E35914"/>
    <w:rsid w:val="00E424A0"/>
    <w:rsid w:val="00E66E83"/>
    <w:rsid w:val="00EB53A7"/>
    <w:rsid w:val="00ED7585"/>
    <w:rsid w:val="00F307D1"/>
    <w:rsid w:val="00F72060"/>
    <w:rsid w:val="00F902AF"/>
    <w:rsid w:val="00FE3EC7"/>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672614C2"/>
  <w15:docId w15:val="{CA11571C-C606-419E-B25D-5C4F9958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94D"/>
    <w:pPr>
      <w:suppressAutoHyphens/>
      <w:spacing w:line="100" w:lineRule="atLeast"/>
    </w:pPr>
    <w:rPr>
      <w:rFonts w:ascii="Times New Roman" w:eastAsia="Times New Roman" w:hAnsi="Times New Roman" w:cs="Times New Roman"/>
      <w:kern w:val="1"/>
      <w:sz w:val="24"/>
      <w:szCs w:val="24"/>
      <w:lang w:val="en-GB" w:eastAsia="hi-IN" w:bidi="hi-IN"/>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743"/>
    <w:pPr>
      <w:spacing w:after="200"/>
      <w:ind w:right="144"/>
      <w:jc w:val="right"/>
    </w:pPr>
    <w:rPr>
      <w:color w:val="4B5A60" w:themeColor="text2"/>
    </w:rPr>
  </w:style>
  <w:style w:type="character" w:customStyle="1" w:styleId="HeaderChar">
    <w:name w:val="Header Char"/>
    <w:basedOn w:val="DefaultParagraphFont"/>
    <w:link w:val="Header"/>
    <w:uiPriority w:val="99"/>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paragraph" w:customStyle="1" w:styleId="BasicParagraph">
    <w:name w:val="[Basic Paragraph]"/>
    <w:basedOn w:val="Normal"/>
    <w:uiPriority w:val="99"/>
    <w:rsid w:val="0079220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164332"/>
  </w:style>
  <w:style w:type="table" w:styleId="TableGrid">
    <w:name w:val="Table Grid"/>
    <w:basedOn w:val="TableNormal"/>
    <w:uiPriority w:val="39"/>
    <w:rsid w:val="005E2094"/>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51"/>
    <w:rPr>
      <w:color w:val="524A82" w:themeColor="hyperlink"/>
      <w:u w:val="single"/>
    </w:rPr>
  </w:style>
  <w:style w:type="character" w:styleId="UnresolvedMention">
    <w:name w:val="Unresolved Mention"/>
    <w:basedOn w:val="DefaultParagraphFont"/>
    <w:uiPriority w:val="99"/>
    <w:semiHidden/>
    <w:unhideWhenUsed/>
    <w:rsid w:val="00A5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0093">
      <w:bodyDiv w:val="1"/>
      <w:marLeft w:val="0"/>
      <w:marRight w:val="0"/>
      <w:marTop w:val="0"/>
      <w:marBottom w:val="0"/>
      <w:divBdr>
        <w:top w:val="none" w:sz="0" w:space="0" w:color="auto"/>
        <w:left w:val="none" w:sz="0" w:space="0" w:color="auto"/>
        <w:bottom w:val="none" w:sz="0" w:space="0" w:color="auto"/>
        <w:right w:val="none" w:sz="0" w:space="0" w:color="auto"/>
      </w:divBdr>
    </w:div>
    <w:div w:id="221719539">
      <w:bodyDiv w:val="1"/>
      <w:marLeft w:val="0"/>
      <w:marRight w:val="0"/>
      <w:marTop w:val="0"/>
      <w:marBottom w:val="0"/>
      <w:divBdr>
        <w:top w:val="none" w:sz="0" w:space="0" w:color="auto"/>
        <w:left w:val="none" w:sz="0" w:space="0" w:color="auto"/>
        <w:bottom w:val="none" w:sz="0" w:space="0" w:color="auto"/>
        <w:right w:val="none" w:sz="0" w:space="0" w:color="auto"/>
      </w:divBdr>
    </w:div>
    <w:div w:id="427384558">
      <w:bodyDiv w:val="1"/>
      <w:marLeft w:val="0"/>
      <w:marRight w:val="0"/>
      <w:marTop w:val="0"/>
      <w:marBottom w:val="0"/>
      <w:divBdr>
        <w:top w:val="none" w:sz="0" w:space="0" w:color="auto"/>
        <w:left w:val="none" w:sz="0" w:space="0" w:color="auto"/>
        <w:bottom w:val="none" w:sz="0" w:space="0" w:color="auto"/>
        <w:right w:val="none" w:sz="0" w:space="0" w:color="auto"/>
      </w:divBdr>
    </w:div>
    <w:div w:id="799417727">
      <w:bodyDiv w:val="1"/>
      <w:marLeft w:val="0"/>
      <w:marRight w:val="0"/>
      <w:marTop w:val="0"/>
      <w:marBottom w:val="0"/>
      <w:divBdr>
        <w:top w:val="none" w:sz="0" w:space="0" w:color="auto"/>
        <w:left w:val="none" w:sz="0" w:space="0" w:color="auto"/>
        <w:bottom w:val="none" w:sz="0" w:space="0" w:color="auto"/>
        <w:right w:val="none" w:sz="0" w:space="0" w:color="auto"/>
      </w:divBdr>
    </w:div>
    <w:div w:id="1192567317">
      <w:bodyDiv w:val="1"/>
      <w:marLeft w:val="0"/>
      <w:marRight w:val="0"/>
      <w:marTop w:val="0"/>
      <w:marBottom w:val="0"/>
      <w:divBdr>
        <w:top w:val="none" w:sz="0" w:space="0" w:color="auto"/>
        <w:left w:val="none" w:sz="0" w:space="0" w:color="auto"/>
        <w:bottom w:val="none" w:sz="0" w:space="0" w:color="auto"/>
        <w:right w:val="none" w:sz="0" w:space="0" w:color="auto"/>
      </w:divBdr>
    </w:div>
    <w:div w:id="1639846287">
      <w:bodyDiv w:val="1"/>
      <w:marLeft w:val="0"/>
      <w:marRight w:val="0"/>
      <w:marTop w:val="0"/>
      <w:marBottom w:val="0"/>
      <w:divBdr>
        <w:top w:val="none" w:sz="0" w:space="0" w:color="auto"/>
        <w:left w:val="none" w:sz="0" w:space="0" w:color="auto"/>
        <w:bottom w:val="none" w:sz="0" w:space="0" w:color="auto"/>
        <w:right w:val="none" w:sz="0" w:space="0" w:color="auto"/>
      </w:divBdr>
    </w:div>
    <w:div w:id="18851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9B9C-E046-4828-ADC9-4015AD38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northern Type</dc:creator>
  <cp:keywords/>
  <dc:description/>
  <cp:lastModifiedBy>wbexplorers</cp:lastModifiedBy>
  <cp:revision>2</cp:revision>
  <cp:lastPrinted>2017-01-15T21:56:00Z</cp:lastPrinted>
  <dcterms:created xsi:type="dcterms:W3CDTF">2017-11-01T07:51:00Z</dcterms:created>
  <dcterms:modified xsi:type="dcterms:W3CDTF">2017-11-01T07:51:00Z</dcterms:modified>
  <cp:category/>
</cp:coreProperties>
</file>